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3CB0" w14:textId="526571E9" w:rsidR="009E356C" w:rsidRDefault="009E356C" w:rsidP="006024A3">
      <w:pPr>
        <w:jc w:val="center"/>
        <w:rPr>
          <w:rFonts w:ascii="Arial" w:hAnsi="Arial" w:cs="Arial"/>
          <w:b/>
          <w:sz w:val="20"/>
          <w:szCs w:val="20"/>
        </w:rPr>
      </w:pPr>
      <w:r w:rsidRPr="008C103F">
        <w:rPr>
          <w:rFonts w:ascii="Arial" w:hAnsi="Arial" w:cs="Arial"/>
          <w:b/>
          <w:sz w:val="20"/>
          <w:szCs w:val="20"/>
        </w:rPr>
        <w:t xml:space="preserve">MODULO </w:t>
      </w:r>
      <w:r w:rsidR="006024A3">
        <w:rPr>
          <w:rFonts w:ascii="Arial" w:hAnsi="Arial" w:cs="Arial"/>
          <w:b/>
          <w:sz w:val="20"/>
          <w:szCs w:val="20"/>
        </w:rPr>
        <w:t>RICHIESTA LIQUIDAZIONE CONTRIBUTO</w:t>
      </w:r>
    </w:p>
    <w:p w14:paraId="18CFCB0B" w14:textId="77777777" w:rsidR="006024A3" w:rsidRPr="008C103F" w:rsidRDefault="006024A3" w:rsidP="006024A3">
      <w:pPr>
        <w:jc w:val="center"/>
        <w:rPr>
          <w:rFonts w:ascii="Arial" w:hAnsi="Arial" w:cs="Arial"/>
          <w:b/>
          <w:sz w:val="20"/>
          <w:szCs w:val="20"/>
        </w:rPr>
      </w:pPr>
    </w:p>
    <w:p w14:paraId="5405F24B" w14:textId="77777777" w:rsidR="004D196A" w:rsidRPr="008C103F" w:rsidRDefault="00E51D96" w:rsidP="006024A3">
      <w:pPr>
        <w:ind w:left="5664"/>
        <w:rPr>
          <w:rFonts w:ascii="Arial" w:hAnsi="Arial" w:cs="Arial"/>
          <w:sz w:val="20"/>
          <w:szCs w:val="20"/>
        </w:rPr>
      </w:pPr>
      <w:r>
        <w:rPr>
          <w:rFonts w:ascii="Arial" w:hAnsi="Arial" w:cs="Arial"/>
          <w:sz w:val="20"/>
          <w:szCs w:val="20"/>
        </w:rPr>
        <w:t>Alla Fondazione Marche Cultura</w:t>
      </w:r>
      <w:r w:rsidR="004D196A" w:rsidRPr="008C103F">
        <w:rPr>
          <w:rFonts w:ascii="Arial" w:hAnsi="Arial" w:cs="Arial"/>
          <w:sz w:val="20"/>
          <w:szCs w:val="20"/>
        </w:rPr>
        <w:t xml:space="preserve"> </w:t>
      </w:r>
    </w:p>
    <w:p w14:paraId="032D1698" w14:textId="77777777" w:rsidR="007A7447" w:rsidRDefault="007A7447" w:rsidP="006024A3">
      <w:pPr>
        <w:ind w:left="5664"/>
        <w:rPr>
          <w:rFonts w:ascii="Arial" w:hAnsi="Arial" w:cs="Arial"/>
          <w:sz w:val="20"/>
          <w:szCs w:val="20"/>
        </w:rPr>
      </w:pPr>
      <w:r w:rsidRPr="008C103F">
        <w:rPr>
          <w:rFonts w:ascii="Arial" w:hAnsi="Arial" w:cs="Arial"/>
          <w:sz w:val="20"/>
          <w:szCs w:val="20"/>
        </w:rPr>
        <w:t>Piazza Cavour n. 23</w:t>
      </w:r>
      <w:r w:rsidR="005C1FC3" w:rsidRPr="008C103F">
        <w:rPr>
          <w:rFonts w:ascii="Arial" w:hAnsi="Arial" w:cs="Arial"/>
          <w:sz w:val="20"/>
          <w:szCs w:val="20"/>
        </w:rPr>
        <w:t>,</w:t>
      </w:r>
      <w:r w:rsidR="00E715B1" w:rsidRPr="008C103F">
        <w:rPr>
          <w:rFonts w:ascii="Arial" w:hAnsi="Arial" w:cs="Arial"/>
          <w:sz w:val="20"/>
          <w:szCs w:val="20"/>
        </w:rPr>
        <w:t xml:space="preserve"> </w:t>
      </w:r>
      <w:r w:rsidRPr="008C103F">
        <w:rPr>
          <w:rFonts w:ascii="Arial" w:hAnsi="Arial" w:cs="Arial"/>
          <w:sz w:val="20"/>
          <w:szCs w:val="20"/>
        </w:rPr>
        <w:t>60122</w:t>
      </w:r>
      <w:r w:rsidR="00AE5E6B" w:rsidRPr="008C103F">
        <w:rPr>
          <w:rFonts w:ascii="Arial" w:hAnsi="Arial" w:cs="Arial"/>
          <w:sz w:val="20"/>
          <w:szCs w:val="20"/>
        </w:rPr>
        <w:t xml:space="preserve"> </w:t>
      </w:r>
      <w:r w:rsidRPr="008C103F">
        <w:rPr>
          <w:rFonts w:ascii="Arial" w:hAnsi="Arial" w:cs="Arial"/>
          <w:sz w:val="20"/>
          <w:szCs w:val="20"/>
        </w:rPr>
        <w:t>ANCONA</w:t>
      </w:r>
    </w:p>
    <w:p w14:paraId="73C8758B" w14:textId="77777777" w:rsidR="008C103F" w:rsidRPr="008C103F" w:rsidRDefault="008C103F" w:rsidP="006024A3">
      <w:pPr>
        <w:tabs>
          <w:tab w:val="left" w:pos="2694"/>
        </w:tabs>
        <w:ind w:left="5664"/>
        <w:rPr>
          <w:rFonts w:ascii="Arial" w:hAnsi="Arial" w:cs="Arial"/>
          <w:sz w:val="20"/>
          <w:szCs w:val="20"/>
        </w:rPr>
      </w:pPr>
      <w:r w:rsidRPr="00800C70">
        <w:rPr>
          <w:rFonts w:ascii="Arial" w:hAnsi="Arial" w:cs="Arial"/>
          <w:sz w:val="20"/>
          <w:szCs w:val="20"/>
        </w:rPr>
        <w:t>P</w:t>
      </w:r>
      <w:r w:rsidR="00E51D96">
        <w:rPr>
          <w:rFonts w:ascii="Arial" w:hAnsi="Arial" w:cs="Arial"/>
          <w:sz w:val="20"/>
          <w:szCs w:val="20"/>
        </w:rPr>
        <w:t>ec: postacertificata@pec.postacertificata.it</w:t>
      </w:r>
    </w:p>
    <w:p w14:paraId="6C525BC4" w14:textId="77777777" w:rsidR="003130EE" w:rsidRDefault="003130EE" w:rsidP="008C103F">
      <w:pPr>
        <w:spacing w:line="324" w:lineRule="auto"/>
        <w:jc w:val="both"/>
        <w:rPr>
          <w:rFonts w:ascii="Arial" w:hAnsi="Arial" w:cs="Arial"/>
          <w:sz w:val="20"/>
          <w:szCs w:val="20"/>
        </w:rPr>
      </w:pPr>
    </w:p>
    <w:p w14:paraId="2E97724E" w14:textId="77777777" w:rsidR="00BB2DC1" w:rsidRPr="008C0EB7" w:rsidRDefault="008C103F" w:rsidP="008C0EB7">
      <w:pPr>
        <w:spacing w:line="324" w:lineRule="auto"/>
        <w:jc w:val="both"/>
        <w:rPr>
          <w:rFonts w:ascii="Arial" w:hAnsi="Arial" w:cs="Arial"/>
          <w:sz w:val="20"/>
          <w:szCs w:val="20"/>
        </w:rPr>
      </w:pPr>
      <w:r w:rsidRPr="003130EE">
        <w:rPr>
          <w:rFonts w:ascii="Arial" w:hAnsi="Arial" w:cs="Arial"/>
          <w:sz w:val="20"/>
          <w:szCs w:val="20"/>
        </w:rPr>
        <w:t xml:space="preserve">Richiesta di liquidazione </w:t>
      </w:r>
      <w:r w:rsidR="001F5A76">
        <w:rPr>
          <w:rFonts w:ascii="Arial" w:hAnsi="Arial" w:cs="Arial"/>
          <w:sz w:val="20"/>
          <w:szCs w:val="20"/>
        </w:rPr>
        <w:t>delle spese di contributo</w:t>
      </w:r>
      <w:r w:rsidRPr="003130EE">
        <w:rPr>
          <w:rFonts w:ascii="Arial" w:hAnsi="Arial" w:cs="Arial"/>
          <w:sz w:val="20"/>
          <w:szCs w:val="20"/>
        </w:rPr>
        <w:t xml:space="preserve"> per l’iniziativa denominata: _______________________ </w:t>
      </w:r>
      <w:r w:rsidR="007A7447" w:rsidRPr="003130EE">
        <w:rPr>
          <w:rFonts w:ascii="Arial" w:hAnsi="Arial" w:cs="Arial"/>
          <w:sz w:val="20"/>
          <w:szCs w:val="20"/>
        </w:rPr>
        <w:t>_____________________________________________________</w:t>
      </w:r>
      <w:r w:rsidR="006C030C" w:rsidRPr="003130EE">
        <w:rPr>
          <w:rFonts w:ascii="Arial" w:hAnsi="Arial" w:cs="Arial"/>
          <w:sz w:val="20"/>
          <w:szCs w:val="20"/>
        </w:rPr>
        <w:t>_________________________</w:t>
      </w:r>
      <w:r w:rsidR="003130EE" w:rsidRPr="003130EE">
        <w:rPr>
          <w:rFonts w:ascii="Arial" w:hAnsi="Arial" w:cs="Arial"/>
          <w:sz w:val="20"/>
          <w:szCs w:val="20"/>
        </w:rPr>
        <w:t>_____________ l</w:t>
      </w:r>
      <w:r w:rsidR="004D196A" w:rsidRPr="003130EE">
        <w:rPr>
          <w:rFonts w:ascii="Arial" w:hAnsi="Arial" w:cs="Arial"/>
          <w:sz w:val="20"/>
          <w:szCs w:val="20"/>
        </w:rPr>
        <w:t>/La</w:t>
      </w:r>
      <w:r w:rsidR="008209CC" w:rsidRPr="003130EE">
        <w:rPr>
          <w:rFonts w:ascii="Arial" w:hAnsi="Arial" w:cs="Arial"/>
          <w:sz w:val="20"/>
          <w:szCs w:val="20"/>
        </w:rPr>
        <w:t xml:space="preserve"> </w:t>
      </w:r>
      <w:r w:rsidR="004D196A" w:rsidRPr="003130EE">
        <w:rPr>
          <w:rFonts w:ascii="Arial" w:hAnsi="Arial" w:cs="Arial"/>
          <w:sz w:val="20"/>
          <w:szCs w:val="20"/>
        </w:rPr>
        <w:t>sottoscritto/a</w:t>
      </w:r>
      <w:r w:rsidR="008209CC" w:rsidRPr="003130EE">
        <w:rPr>
          <w:rFonts w:ascii="Arial" w:hAnsi="Arial" w:cs="Arial"/>
          <w:sz w:val="20"/>
          <w:szCs w:val="20"/>
        </w:rPr>
        <w:t xml:space="preserve">  _________</w:t>
      </w:r>
      <w:r w:rsidR="00BB2DC1" w:rsidRPr="003130EE">
        <w:rPr>
          <w:rFonts w:ascii="Arial" w:hAnsi="Arial" w:cs="Arial"/>
          <w:sz w:val="20"/>
          <w:szCs w:val="20"/>
        </w:rPr>
        <w:t>____________</w:t>
      </w:r>
      <w:r w:rsidR="004D196A" w:rsidRPr="003130EE">
        <w:rPr>
          <w:rFonts w:ascii="Arial" w:hAnsi="Arial" w:cs="Arial"/>
          <w:sz w:val="20"/>
          <w:szCs w:val="20"/>
        </w:rPr>
        <w:t>________________</w:t>
      </w:r>
      <w:r w:rsidR="008209CC" w:rsidRPr="003130EE">
        <w:rPr>
          <w:rFonts w:ascii="Arial" w:hAnsi="Arial" w:cs="Arial"/>
          <w:sz w:val="20"/>
          <w:szCs w:val="20"/>
        </w:rPr>
        <w:t xml:space="preserve">  n</w:t>
      </w:r>
      <w:r w:rsidR="00BB2DC1" w:rsidRPr="003130EE">
        <w:rPr>
          <w:rFonts w:ascii="Arial" w:hAnsi="Arial" w:cs="Arial"/>
          <w:sz w:val="20"/>
          <w:szCs w:val="20"/>
        </w:rPr>
        <w:t>ato/a</w:t>
      </w:r>
      <w:r w:rsidR="004D196A" w:rsidRPr="003130EE">
        <w:rPr>
          <w:rFonts w:ascii="Arial" w:hAnsi="Arial" w:cs="Arial"/>
          <w:sz w:val="20"/>
          <w:szCs w:val="20"/>
        </w:rPr>
        <w:t xml:space="preserve"> a</w:t>
      </w:r>
      <w:r w:rsidR="008209CC" w:rsidRPr="003130EE">
        <w:rPr>
          <w:rFonts w:ascii="Arial" w:hAnsi="Arial" w:cs="Arial"/>
          <w:sz w:val="20"/>
          <w:szCs w:val="20"/>
        </w:rPr>
        <w:t xml:space="preserve"> </w:t>
      </w:r>
      <w:r w:rsidR="004D196A" w:rsidRPr="003130EE">
        <w:rPr>
          <w:rFonts w:ascii="Arial" w:hAnsi="Arial" w:cs="Arial"/>
          <w:sz w:val="20"/>
          <w:szCs w:val="20"/>
        </w:rPr>
        <w:t xml:space="preserve"> _____________________________</w:t>
      </w:r>
      <w:r w:rsidR="008C0EB7">
        <w:rPr>
          <w:rFonts w:ascii="Arial" w:hAnsi="Arial" w:cs="Arial"/>
          <w:sz w:val="20"/>
          <w:szCs w:val="20"/>
        </w:rPr>
        <w:t>_</w:t>
      </w:r>
      <w:r w:rsidRPr="003130EE">
        <w:rPr>
          <w:rFonts w:ascii="Arial" w:hAnsi="Arial" w:cs="Arial"/>
          <w:sz w:val="20"/>
          <w:szCs w:val="20"/>
        </w:rPr>
        <w:t>_</w:t>
      </w:r>
      <w:r w:rsidR="00BB2DC1" w:rsidRPr="003130EE">
        <w:rPr>
          <w:rFonts w:ascii="Arial" w:hAnsi="Arial" w:cs="Arial"/>
          <w:sz w:val="20"/>
          <w:szCs w:val="20"/>
        </w:rPr>
        <w:t xml:space="preserve"> il</w:t>
      </w:r>
      <w:r w:rsidR="008209CC" w:rsidRPr="003130EE">
        <w:rPr>
          <w:rFonts w:ascii="Arial" w:hAnsi="Arial" w:cs="Arial"/>
          <w:sz w:val="20"/>
          <w:szCs w:val="20"/>
        </w:rPr>
        <w:t xml:space="preserve"> </w:t>
      </w:r>
      <w:r w:rsidR="00BB2DC1" w:rsidRPr="003130EE">
        <w:rPr>
          <w:rFonts w:ascii="Arial" w:hAnsi="Arial" w:cs="Arial"/>
          <w:sz w:val="20"/>
          <w:szCs w:val="20"/>
        </w:rPr>
        <w:t xml:space="preserve"> ___________________</w:t>
      </w:r>
      <w:r w:rsidR="008209CC" w:rsidRPr="003130EE">
        <w:rPr>
          <w:rFonts w:ascii="Arial" w:hAnsi="Arial" w:cs="Arial"/>
          <w:sz w:val="20"/>
          <w:szCs w:val="20"/>
        </w:rPr>
        <w:t>_____</w:t>
      </w:r>
      <w:r w:rsidRPr="003130EE">
        <w:rPr>
          <w:rFonts w:ascii="Arial" w:hAnsi="Arial" w:cs="Arial"/>
          <w:sz w:val="20"/>
          <w:szCs w:val="20"/>
        </w:rPr>
        <w:t>__________</w:t>
      </w:r>
      <w:r w:rsidR="008209CC" w:rsidRPr="003130EE">
        <w:rPr>
          <w:rFonts w:ascii="Arial" w:hAnsi="Arial" w:cs="Arial"/>
          <w:sz w:val="20"/>
          <w:szCs w:val="20"/>
        </w:rPr>
        <w:t xml:space="preserve">  </w:t>
      </w:r>
      <w:r w:rsidR="008C0EB7">
        <w:rPr>
          <w:rFonts w:ascii="Arial" w:hAnsi="Arial" w:cs="Arial"/>
          <w:sz w:val="20"/>
          <w:szCs w:val="20"/>
        </w:rPr>
        <w:t>codice fiscale</w:t>
      </w:r>
      <w:r w:rsidR="008209CC" w:rsidRPr="003130EE">
        <w:rPr>
          <w:rFonts w:ascii="Arial" w:hAnsi="Arial" w:cs="Arial"/>
          <w:sz w:val="20"/>
          <w:szCs w:val="20"/>
        </w:rPr>
        <w:t xml:space="preserve"> </w:t>
      </w:r>
      <w:r w:rsidR="00C77CE9" w:rsidRPr="003130EE">
        <w:rPr>
          <w:rFonts w:ascii="Arial" w:hAnsi="Arial" w:cs="Arial"/>
          <w:sz w:val="20"/>
          <w:szCs w:val="20"/>
        </w:rPr>
        <w:t>___</w:t>
      </w:r>
      <w:r w:rsidRPr="003130EE">
        <w:rPr>
          <w:rFonts w:ascii="Arial" w:hAnsi="Arial" w:cs="Arial"/>
          <w:sz w:val="20"/>
          <w:szCs w:val="20"/>
        </w:rPr>
        <w:t>_______________</w:t>
      </w:r>
      <w:r w:rsidR="00BB2DC1" w:rsidRPr="003130EE">
        <w:rPr>
          <w:rFonts w:ascii="Arial" w:hAnsi="Arial" w:cs="Arial"/>
          <w:sz w:val="20"/>
          <w:szCs w:val="20"/>
        </w:rPr>
        <w:t>_____________________</w:t>
      </w:r>
      <w:r w:rsidR="008C0EB7">
        <w:rPr>
          <w:rFonts w:ascii="Arial" w:hAnsi="Arial" w:cs="Arial"/>
          <w:sz w:val="20"/>
          <w:szCs w:val="20"/>
        </w:rPr>
        <w:t>____</w:t>
      </w:r>
      <w:r w:rsidR="008209CC" w:rsidRPr="003130EE">
        <w:rPr>
          <w:rFonts w:ascii="Arial" w:hAnsi="Arial" w:cs="Arial"/>
          <w:sz w:val="20"/>
          <w:szCs w:val="20"/>
        </w:rPr>
        <w:t xml:space="preserve"> </w:t>
      </w:r>
      <w:r w:rsidR="004D196A" w:rsidRPr="003130EE">
        <w:rPr>
          <w:rFonts w:ascii="Arial" w:hAnsi="Arial" w:cs="Arial"/>
          <w:sz w:val="20"/>
          <w:szCs w:val="20"/>
        </w:rPr>
        <w:t xml:space="preserve">residente </w:t>
      </w:r>
      <w:r w:rsidR="00BB2DC1" w:rsidRPr="003130EE">
        <w:rPr>
          <w:rFonts w:ascii="Arial" w:hAnsi="Arial" w:cs="Arial"/>
          <w:sz w:val="20"/>
          <w:szCs w:val="20"/>
        </w:rPr>
        <w:t>a</w:t>
      </w:r>
      <w:r w:rsidR="008209CC" w:rsidRPr="003130EE">
        <w:rPr>
          <w:rFonts w:ascii="Arial" w:hAnsi="Arial" w:cs="Arial"/>
          <w:sz w:val="20"/>
          <w:szCs w:val="20"/>
        </w:rPr>
        <w:t xml:space="preserve"> </w:t>
      </w:r>
      <w:r w:rsidR="004D196A" w:rsidRPr="003130EE">
        <w:rPr>
          <w:rFonts w:ascii="Arial" w:hAnsi="Arial" w:cs="Arial"/>
          <w:sz w:val="20"/>
          <w:szCs w:val="20"/>
        </w:rPr>
        <w:t>_______________________</w:t>
      </w:r>
      <w:r w:rsidRPr="003130EE">
        <w:rPr>
          <w:rFonts w:ascii="Arial" w:hAnsi="Arial" w:cs="Arial"/>
          <w:sz w:val="20"/>
          <w:szCs w:val="20"/>
        </w:rPr>
        <w:t>_____________________________</w:t>
      </w:r>
      <w:r w:rsidR="00C77CE9" w:rsidRPr="003130EE">
        <w:rPr>
          <w:rFonts w:ascii="Arial" w:hAnsi="Arial" w:cs="Arial"/>
          <w:sz w:val="20"/>
          <w:szCs w:val="20"/>
        </w:rPr>
        <w:t xml:space="preserve">  (Prov. ____ )</w:t>
      </w:r>
      <w:r w:rsidR="00BB2DC1" w:rsidRPr="003130EE">
        <w:rPr>
          <w:rFonts w:ascii="Arial" w:hAnsi="Arial" w:cs="Arial"/>
          <w:sz w:val="20"/>
          <w:szCs w:val="20"/>
        </w:rPr>
        <w:t xml:space="preserve"> CAP __________</w:t>
      </w:r>
      <w:r w:rsidR="00AF3A2D" w:rsidRPr="003130EE">
        <w:rPr>
          <w:rFonts w:ascii="Arial" w:hAnsi="Arial" w:cs="Arial"/>
          <w:sz w:val="20"/>
          <w:szCs w:val="20"/>
        </w:rPr>
        <w:t>___</w:t>
      </w:r>
      <w:r w:rsidR="008C0EB7">
        <w:rPr>
          <w:rFonts w:ascii="Arial" w:hAnsi="Arial" w:cs="Arial"/>
          <w:sz w:val="20"/>
          <w:szCs w:val="20"/>
        </w:rPr>
        <w:t>_</w:t>
      </w:r>
      <w:r w:rsidR="004D196A" w:rsidRPr="003130EE">
        <w:rPr>
          <w:rFonts w:ascii="Arial" w:hAnsi="Arial" w:cs="Arial"/>
          <w:sz w:val="20"/>
          <w:szCs w:val="20"/>
        </w:rPr>
        <w:t xml:space="preserve"> </w:t>
      </w:r>
      <w:r w:rsidR="00BB2DC1" w:rsidRPr="003130EE">
        <w:rPr>
          <w:rFonts w:ascii="Arial" w:hAnsi="Arial" w:cs="Arial"/>
          <w:sz w:val="20"/>
          <w:szCs w:val="20"/>
        </w:rPr>
        <w:t>via_____</w:t>
      </w:r>
      <w:r w:rsidR="004D196A" w:rsidRPr="003130EE">
        <w:rPr>
          <w:rFonts w:ascii="Arial" w:hAnsi="Arial" w:cs="Arial"/>
          <w:sz w:val="20"/>
          <w:szCs w:val="20"/>
        </w:rPr>
        <w:t>____________________________________</w:t>
      </w:r>
      <w:r w:rsidRPr="003130EE">
        <w:rPr>
          <w:rFonts w:ascii="Arial" w:hAnsi="Arial" w:cs="Arial"/>
          <w:sz w:val="20"/>
          <w:szCs w:val="20"/>
        </w:rPr>
        <w:t>___________________</w:t>
      </w:r>
      <w:r w:rsidR="00C77CE9" w:rsidRPr="003130EE">
        <w:rPr>
          <w:rFonts w:ascii="Arial" w:hAnsi="Arial" w:cs="Arial"/>
          <w:sz w:val="20"/>
          <w:szCs w:val="20"/>
        </w:rPr>
        <w:t>______</w:t>
      </w:r>
      <w:r w:rsidR="00343367">
        <w:rPr>
          <w:rFonts w:ascii="Arial" w:hAnsi="Arial" w:cs="Arial"/>
          <w:sz w:val="20"/>
          <w:szCs w:val="20"/>
        </w:rPr>
        <w:t>__________</w:t>
      </w:r>
      <w:r w:rsidR="004D196A" w:rsidRPr="003130EE">
        <w:rPr>
          <w:rFonts w:ascii="Arial" w:hAnsi="Arial" w:cs="Arial"/>
          <w:sz w:val="20"/>
          <w:szCs w:val="20"/>
        </w:rPr>
        <w:t>n.__________</w:t>
      </w:r>
      <w:r w:rsidR="008C0EB7">
        <w:rPr>
          <w:rFonts w:ascii="Arial" w:hAnsi="Arial" w:cs="Arial"/>
          <w:sz w:val="20"/>
          <w:szCs w:val="20"/>
        </w:rPr>
        <w:t>_</w:t>
      </w:r>
      <w:r w:rsidR="00343367">
        <w:rPr>
          <w:rFonts w:ascii="Arial" w:hAnsi="Arial" w:cs="Arial"/>
          <w:sz w:val="20"/>
          <w:szCs w:val="20"/>
        </w:rPr>
        <w:t xml:space="preserve"> </w:t>
      </w:r>
      <w:r w:rsidR="00BB2DC1" w:rsidRPr="008C0EB7">
        <w:rPr>
          <w:rStyle w:val="grame"/>
          <w:rFonts w:ascii="Arial" w:hAnsi="Arial" w:cs="Arial"/>
          <w:sz w:val="20"/>
          <w:szCs w:val="20"/>
        </w:rPr>
        <w:t>consapevole</w:t>
      </w:r>
      <w:r w:rsidR="00BB2DC1" w:rsidRPr="008C0EB7">
        <w:rPr>
          <w:rFonts w:ascii="Arial" w:hAnsi="Arial" w:cs="Arial"/>
          <w:sz w:val="20"/>
          <w:szCs w:val="20"/>
        </w:rPr>
        <w:t xml:space="preserve"> dell</w:t>
      </w:r>
      <w:r w:rsidR="004D196A" w:rsidRPr="008C0EB7">
        <w:rPr>
          <w:rFonts w:ascii="Arial" w:hAnsi="Arial" w:cs="Arial"/>
          <w:sz w:val="20"/>
          <w:szCs w:val="20"/>
        </w:rPr>
        <w:t>e conseguenze penali</w:t>
      </w:r>
      <w:r w:rsidR="00BB2DC1" w:rsidRPr="008C0EB7">
        <w:rPr>
          <w:rFonts w:ascii="Arial" w:hAnsi="Arial" w:cs="Arial"/>
          <w:sz w:val="20"/>
          <w:szCs w:val="20"/>
        </w:rPr>
        <w:t xml:space="preserve"> </w:t>
      </w:r>
      <w:r w:rsidR="006C030C" w:rsidRPr="008C0EB7">
        <w:rPr>
          <w:rFonts w:ascii="Arial" w:hAnsi="Arial" w:cs="Arial"/>
          <w:sz w:val="20"/>
          <w:szCs w:val="20"/>
        </w:rPr>
        <w:t>in</w:t>
      </w:r>
      <w:r w:rsidR="008209CC" w:rsidRPr="008C0EB7">
        <w:rPr>
          <w:rFonts w:ascii="Arial" w:hAnsi="Arial" w:cs="Arial"/>
          <w:sz w:val="20"/>
          <w:szCs w:val="20"/>
        </w:rPr>
        <w:t xml:space="preserve"> cui incorre</w:t>
      </w:r>
      <w:r w:rsidR="005C1FC3" w:rsidRPr="008C0EB7">
        <w:rPr>
          <w:rFonts w:ascii="Arial" w:hAnsi="Arial" w:cs="Arial"/>
          <w:sz w:val="20"/>
          <w:szCs w:val="20"/>
        </w:rPr>
        <w:t>,</w:t>
      </w:r>
      <w:r w:rsidR="00E715B1" w:rsidRPr="008C0EB7">
        <w:rPr>
          <w:rFonts w:ascii="Arial" w:hAnsi="Arial" w:cs="Arial"/>
          <w:sz w:val="20"/>
          <w:szCs w:val="20"/>
        </w:rPr>
        <w:t xml:space="preserve"> ai sensi del decreto del</w:t>
      </w:r>
      <w:r w:rsidR="006B4E49" w:rsidRPr="008C0EB7">
        <w:rPr>
          <w:rFonts w:ascii="Arial" w:hAnsi="Arial" w:cs="Arial"/>
          <w:sz w:val="20"/>
          <w:szCs w:val="20"/>
        </w:rPr>
        <w:t xml:space="preserve"> Presidente della Repubblica </w:t>
      </w:r>
      <w:smartTag w:uri="urn:schemas-microsoft-com:office:smarttags" w:element="date">
        <w:smartTagPr>
          <w:attr w:name="ls" w:val="trans"/>
          <w:attr w:name="Month" w:val="12"/>
          <w:attr w:name="Day" w:val="28"/>
          <w:attr w:name="Year" w:val="2000"/>
        </w:smartTagPr>
        <w:r w:rsidR="005C1FC3" w:rsidRPr="008C0EB7">
          <w:rPr>
            <w:rFonts w:ascii="Arial" w:hAnsi="Arial" w:cs="Arial"/>
            <w:sz w:val="20"/>
            <w:szCs w:val="20"/>
          </w:rPr>
          <w:t>28 dicembre 2000</w:t>
        </w:r>
      </w:smartTag>
      <w:r w:rsidR="005C1FC3" w:rsidRPr="008C0EB7">
        <w:rPr>
          <w:rFonts w:ascii="Arial" w:hAnsi="Arial" w:cs="Arial"/>
          <w:sz w:val="20"/>
          <w:szCs w:val="20"/>
        </w:rPr>
        <w:t xml:space="preserve">, n. </w:t>
      </w:r>
      <w:r w:rsidR="006B4E49" w:rsidRPr="008C0EB7">
        <w:rPr>
          <w:rFonts w:ascii="Arial" w:hAnsi="Arial" w:cs="Arial"/>
          <w:sz w:val="20"/>
          <w:szCs w:val="20"/>
        </w:rPr>
        <w:t>445 (</w:t>
      </w:r>
      <w:r w:rsidR="00D56CB4" w:rsidRPr="008C0EB7">
        <w:rPr>
          <w:rFonts w:ascii="Arial" w:hAnsi="Arial" w:cs="Arial"/>
          <w:sz w:val="20"/>
          <w:szCs w:val="20"/>
        </w:rPr>
        <w:t>Testo unico delle disposizione legislative e regolamentari</w:t>
      </w:r>
      <w:r w:rsidR="006B4E49" w:rsidRPr="008C0EB7">
        <w:rPr>
          <w:rFonts w:ascii="Arial" w:hAnsi="Arial" w:cs="Arial"/>
          <w:sz w:val="20"/>
          <w:szCs w:val="20"/>
        </w:rPr>
        <w:t xml:space="preserve"> in materia di documentazione amministrativa)</w:t>
      </w:r>
      <w:r w:rsidR="005C1FC3" w:rsidRPr="008C0EB7">
        <w:rPr>
          <w:rFonts w:ascii="Arial" w:hAnsi="Arial" w:cs="Arial"/>
          <w:sz w:val="20"/>
          <w:szCs w:val="20"/>
        </w:rPr>
        <w:t>,</w:t>
      </w:r>
      <w:r w:rsidR="008209CC" w:rsidRPr="008C0EB7">
        <w:rPr>
          <w:rFonts w:ascii="Arial" w:hAnsi="Arial" w:cs="Arial"/>
          <w:sz w:val="20"/>
          <w:szCs w:val="20"/>
        </w:rPr>
        <w:t xml:space="preserve"> in</w:t>
      </w:r>
      <w:r w:rsidR="006C030C" w:rsidRPr="008C0EB7">
        <w:rPr>
          <w:rFonts w:ascii="Arial" w:hAnsi="Arial" w:cs="Arial"/>
          <w:sz w:val="20"/>
          <w:szCs w:val="20"/>
        </w:rPr>
        <w:t xml:space="preserve"> caso</w:t>
      </w:r>
      <w:r w:rsidR="00BB2DC1" w:rsidRPr="008C0EB7">
        <w:rPr>
          <w:rFonts w:ascii="Arial" w:hAnsi="Arial" w:cs="Arial"/>
          <w:sz w:val="20"/>
          <w:szCs w:val="20"/>
        </w:rPr>
        <w:t xml:space="preserve"> di </w:t>
      </w:r>
      <w:r w:rsidR="004D196A" w:rsidRPr="008C0EB7">
        <w:rPr>
          <w:rFonts w:ascii="Arial" w:hAnsi="Arial" w:cs="Arial"/>
          <w:sz w:val="20"/>
          <w:szCs w:val="20"/>
        </w:rPr>
        <w:t xml:space="preserve">rilascio di </w:t>
      </w:r>
      <w:r w:rsidR="00BB2DC1" w:rsidRPr="008C0EB7">
        <w:rPr>
          <w:rFonts w:ascii="Arial" w:hAnsi="Arial" w:cs="Arial"/>
          <w:sz w:val="20"/>
          <w:szCs w:val="20"/>
        </w:rPr>
        <w:t>dichiarazioni mendaci</w:t>
      </w:r>
      <w:r w:rsidR="004D196A" w:rsidRPr="008C0EB7">
        <w:rPr>
          <w:rFonts w:ascii="Arial" w:hAnsi="Arial" w:cs="Arial"/>
          <w:sz w:val="20"/>
          <w:szCs w:val="20"/>
        </w:rPr>
        <w:t>,</w:t>
      </w:r>
      <w:r w:rsidR="00203E5A" w:rsidRPr="008C0EB7">
        <w:rPr>
          <w:rFonts w:ascii="Arial" w:hAnsi="Arial" w:cs="Arial"/>
          <w:sz w:val="20"/>
          <w:szCs w:val="20"/>
        </w:rPr>
        <w:t xml:space="preserve"> di formazione </w:t>
      </w:r>
      <w:r w:rsidR="008209CC" w:rsidRPr="008C0EB7">
        <w:rPr>
          <w:rFonts w:ascii="Arial" w:hAnsi="Arial" w:cs="Arial"/>
          <w:sz w:val="20"/>
          <w:szCs w:val="20"/>
        </w:rPr>
        <w:t xml:space="preserve">di </w:t>
      </w:r>
      <w:r w:rsidR="00BB2DC1" w:rsidRPr="008C0EB7">
        <w:rPr>
          <w:rFonts w:ascii="Arial" w:hAnsi="Arial" w:cs="Arial"/>
          <w:sz w:val="20"/>
          <w:szCs w:val="20"/>
        </w:rPr>
        <w:t>atti</w:t>
      </w:r>
      <w:r w:rsidR="008209CC" w:rsidRPr="008C0EB7">
        <w:rPr>
          <w:rFonts w:ascii="Arial" w:hAnsi="Arial" w:cs="Arial"/>
          <w:sz w:val="20"/>
          <w:szCs w:val="20"/>
        </w:rPr>
        <w:t xml:space="preserve"> falsi o</w:t>
      </w:r>
      <w:r w:rsidR="00BB2DC1" w:rsidRPr="008C0EB7">
        <w:rPr>
          <w:rFonts w:ascii="Arial" w:hAnsi="Arial" w:cs="Arial"/>
          <w:sz w:val="20"/>
          <w:szCs w:val="20"/>
        </w:rPr>
        <w:t xml:space="preserve"> uso</w:t>
      </w:r>
      <w:r w:rsidR="00203E5A" w:rsidRPr="008C0EB7">
        <w:rPr>
          <w:rFonts w:ascii="Arial" w:hAnsi="Arial" w:cs="Arial"/>
          <w:sz w:val="20"/>
          <w:szCs w:val="20"/>
        </w:rPr>
        <w:t xml:space="preserve"> degli stessi</w:t>
      </w:r>
      <w:r w:rsidR="00BB2DC1" w:rsidRPr="008C0EB7">
        <w:rPr>
          <w:rFonts w:ascii="Arial" w:hAnsi="Arial" w:cs="Arial"/>
          <w:sz w:val="20"/>
          <w:szCs w:val="20"/>
        </w:rPr>
        <w:t xml:space="preserve"> </w:t>
      </w:r>
      <w:r w:rsidR="006C030C" w:rsidRPr="008C0EB7">
        <w:rPr>
          <w:rFonts w:ascii="Arial" w:hAnsi="Arial" w:cs="Arial"/>
          <w:sz w:val="20"/>
          <w:szCs w:val="20"/>
        </w:rPr>
        <w:t>e del fatto</w:t>
      </w:r>
      <w:r w:rsidR="00BB2DC1" w:rsidRPr="008C0EB7">
        <w:rPr>
          <w:rFonts w:ascii="Arial" w:hAnsi="Arial" w:cs="Arial"/>
          <w:sz w:val="20"/>
          <w:szCs w:val="20"/>
        </w:rPr>
        <w:t xml:space="preserve"> che la non veridicità del contenuto della dichiarazione comporta la decadenza dei benefici conseguenti al provvedimento </w:t>
      </w:r>
      <w:r w:rsidR="00203E5A" w:rsidRPr="008C0EB7">
        <w:rPr>
          <w:rFonts w:ascii="Arial" w:hAnsi="Arial" w:cs="Arial"/>
          <w:sz w:val="20"/>
          <w:szCs w:val="20"/>
        </w:rPr>
        <w:t>adottato</w:t>
      </w:r>
      <w:r w:rsidR="00BB2DC1" w:rsidRPr="008C0EB7">
        <w:rPr>
          <w:rFonts w:ascii="Arial" w:hAnsi="Arial" w:cs="Arial"/>
          <w:sz w:val="20"/>
          <w:szCs w:val="20"/>
        </w:rPr>
        <w:t xml:space="preserve"> sulla base della dichiarazione non veritie</w:t>
      </w:r>
      <w:r w:rsidR="006C030C" w:rsidRPr="008C0EB7">
        <w:rPr>
          <w:rFonts w:ascii="Arial" w:hAnsi="Arial" w:cs="Arial"/>
          <w:sz w:val="20"/>
          <w:szCs w:val="20"/>
        </w:rPr>
        <w:t>ra</w:t>
      </w:r>
      <w:r w:rsidR="00BB2DC1" w:rsidRPr="008C0EB7">
        <w:rPr>
          <w:rFonts w:ascii="Arial" w:hAnsi="Arial" w:cs="Arial"/>
          <w:sz w:val="20"/>
          <w:szCs w:val="20"/>
        </w:rPr>
        <w:t>,</w:t>
      </w:r>
    </w:p>
    <w:p w14:paraId="0308D6CF" w14:textId="77777777" w:rsidR="008C0EB7" w:rsidRDefault="008C0EB7" w:rsidP="00BB2DC1">
      <w:pPr>
        <w:pStyle w:val="Rientrocorpodeltesto"/>
        <w:spacing w:before="0" w:beforeAutospacing="0" w:after="0" w:afterAutospacing="0"/>
        <w:ind w:firstLine="0"/>
        <w:jc w:val="center"/>
        <w:rPr>
          <w:sz w:val="20"/>
          <w:szCs w:val="20"/>
        </w:rPr>
      </w:pPr>
    </w:p>
    <w:p w14:paraId="052566B8" w14:textId="77777777" w:rsidR="00BB2DC1" w:rsidRPr="008C103F" w:rsidRDefault="008209CC" w:rsidP="00BB2DC1">
      <w:pPr>
        <w:pStyle w:val="Rientrocorpodeltesto"/>
        <w:spacing w:before="0" w:beforeAutospacing="0" w:after="0" w:afterAutospacing="0"/>
        <w:ind w:firstLine="0"/>
        <w:jc w:val="center"/>
        <w:rPr>
          <w:sz w:val="20"/>
          <w:szCs w:val="20"/>
        </w:rPr>
      </w:pPr>
      <w:r w:rsidRPr="008C103F">
        <w:rPr>
          <w:sz w:val="20"/>
          <w:szCs w:val="20"/>
        </w:rPr>
        <w:t xml:space="preserve">in qualità di legale rappresentante del </w:t>
      </w:r>
      <w:r w:rsidR="00D533A6" w:rsidRPr="008C103F">
        <w:rPr>
          <w:sz w:val="20"/>
          <w:szCs w:val="20"/>
        </w:rPr>
        <w:t>seguente soggetto</w:t>
      </w:r>
    </w:p>
    <w:p w14:paraId="06E25812" w14:textId="77777777" w:rsidR="00BB2DC1" w:rsidRPr="008C103F" w:rsidRDefault="00BB2DC1" w:rsidP="00BB2DC1">
      <w:pPr>
        <w:pStyle w:val="Rientrocorpodeltesto"/>
        <w:spacing w:before="0" w:beforeAutospacing="0" w:after="0" w:afterAutospacing="0"/>
        <w:ind w:firstLine="0"/>
        <w:jc w:val="center"/>
        <w:rPr>
          <w:sz w:val="20"/>
          <w:szCs w:val="20"/>
        </w:rPr>
      </w:pPr>
    </w:p>
    <w:p w14:paraId="34596FFD" w14:textId="77777777" w:rsidR="00BB2DC1" w:rsidRPr="008C103F" w:rsidRDefault="00BB2DC1"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Ente pubblico   ______________________________________________________</w:t>
      </w:r>
      <w:r w:rsidR="00AF3A2D" w:rsidRPr="008C103F">
        <w:rPr>
          <w:sz w:val="20"/>
          <w:szCs w:val="20"/>
        </w:rPr>
        <w:t>______</w:t>
      </w:r>
      <w:r w:rsidR="008C103F">
        <w:rPr>
          <w:sz w:val="20"/>
          <w:szCs w:val="20"/>
        </w:rPr>
        <w:t>_______________</w:t>
      </w:r>
    </w:p>
    <w:p w14:paraId="662A161A" w14:textId="77777777" w:rsidR="00BB2DC1" w:rsidRPr="008C103F" w:rsidRDefault="00203E5A" w:rsidP="008C103F">
      <w:pPr>
        <w:pStyle w:val="Rientrocorpodeltesto"/>
        <w:numPr>
          <w:ilvl w:val="0"/>
          <w:numId w:val="1"/>
        </w:numPr>
        <w:tabs>
          <w:tab w:val="clear" w:pos="1080"/>
          <w:tab w:val="left" w:pos="426"/>
        </w:tabs>
        <w:spacing w:before="40" w:beforeAutospacing="0" w:after="120" w:afterAutospacing="0" w:line="324" w:lineRule="auto"/>
        <w:ind w:left="0" w:right="-2" w:firstLine="0"/>
        <w:jc w:val="left"/>
        <w:rPr>
          <w:sz w:val="20"/>
          <w:szCs w:val="20"/>
        </w:rPr>
      </w:pPr>
      <w:r w:rsidRPr="008C103F">
        <w:rPr>
          <w:sz w:val="20"/>
          <w:szCs w:val="20"/>
        </w:rPr>
        <w:t>Istituto</w:t>
      </w:r>
      <w:r w:rsidR="00BB2DC1" w:rsidRPr="008C103F">
        <w:rPr>
          <w:sz w:val="20"/>
          <w:szCs w:val="20"/>
        </w:rPr>
        <w:t xml:space="preserve"> scolastic</w:t>
      </w:r>
      <w:r w:rsidRPr="008C103F">
        <w:rPr>
          <w:sz w:val="20"/>
          <w:szCs w:val="20"/>
        </w:rPr>
        <w:t>o</w:t>
      </w:r>
      <w:r w:rsidR="00BB2DC1" w:rsidRPr="008C103F">
        <w:rPr>
          <w:sz w:val="20"/>
          <w:szCs w:val="20"/>
        </w:rPr>
        <w:t xml:space="preserve"> /Università _____________________________________________</w:t>
      </w:r>
      <w:r w:rsidRPr="008C103F">
        <w:rPr>
          <w:sz w:val="20"/>
          <w:szCs w:val="20"/>
        </w:rPr>
        <w:t>____</w:t>
      </w:r>
      <w:r w:rsidR="008C103F">
        <w:rPr>
          <w:sz w:val="20"/>
          <w:szCs w:val="20"/>
        </w:rPr>
        <w:t>_______________</w:t>
      </w:r>
    </w:p>
    <w:p w14:paraId="779ECA8B" w14:textId="77777777" w:rsidR="00BB2DC1" w:rsidRPr="008C103F" w:rsidRDefault="00203E5A" w:rsidP="00C77CE9">
      <w:pPr>
        <w:pStyle w:val="Rientrocorpodeltesto"/>
        <w:numPr>
          <w:ilvl w:val="0"/>
          <w:numId w:val="1"/>
        </w:numPr>
        <w:tabs>
          <w:tab w:val="clear" w:pos="1080"/>
          <w:tab w:val="left" w:pos="426"/>
        </w:tabs>
        <w:spacing w:before="0" w:beforeAutospacing="0" w:after="0" w:afterAutospacing="0" w:line="324" w:lineRule="auto"/>
        <w:ind w:left="0" w:right="-2" w:firstLine="0"/>
        <w:jc w:val="left"/>
        <w:rPr>
          <w:sz w:val="20"/>
          <w:szCs w:val="20"/>
        </w:rPr>
      </w:pPr>
      <w:r w:rsidRPr="008C103F">
        <w:rPr>
          <w:sz w:val="20"/>
          <w:szCs w:val="20"/>
        </w:rPr>
        <w:t>Associazione/i</w:t>
      </w:r>
      <w:r w:rsidR="00D533A6" w:rsidRPr="008C103F">
        <w:rPr>
          <w:sz w:val="20"/>
          <w:szCs w:val="20"/>
        </w:rPr>
        <w:t>stituzione</w:t>
      </w:r>
      <w:r w:rsidR="00BB2DC1" w:rsidRPr="008C103F">
        <w:rPr>
          <w:sz w:val="20"/>
          <w:szCs w:val="20"/>
        </w:rPr>
        <w:t>/Organizzazione privata ____________________________</w:t>
      </w:r>
      <w:r w:rsidR="00AF3A2D" w:rsidRPr="008C103F">
        <w:rPr>
          <w:sz w:val="20"/>
          <w:szCs w:val="20"/>
        </w:rPr>
        <w:t>______</w:t>
      </w:r>
      <w:r w:rsidR="008C103F">
        <w:rPr>
          <w:sz w:val="20"/>
          <w:szCs w:val="20"/>
        </w:rPr>
        <w:t>_______________</w:t>
      </w:r>
    </w:p>
    <w:p w14:paraId="21CD344E" w14:textId="77777777" w:rsidR="00BB2DC1" w:rsidRPr="008C103F" w:rsidRDefault="00203E5A" w:rsidP="00C77CE9">
      <w:pPr>
        <w:pStyle w:val="Rientrocorpodeltesto"/>
        <w:keepNext/>
        <w:keepLines/>
        <w:spacing w:before="0" w:beforeAutospacing="0" w:after="0" w:afterAutospacing="0" w:line="324" w:lineRule="auto"/>
        <w:ind w:right="-82" w:firstLine="0"/>
        <w:rPr>
          <w:sz w:val="20"/>
          <w:szCs w:val="20"/>
        </w:rPr>
      </w:pPr>
      <w:r w:rsidRPr="008C103F">
        <w:rPr>
          <w:sz w:val="20"/>
          <w:szCs w:val="20"/>
        </w:rPr>
        <w:t>d</w:t>
      </w:r>
      <w:r w:rsidR="00BB2DC1" w:rsidRPr="008C103F">
        <w:rPr>
          <w:sz w:val="20"/>
          <w:szCs w:val="20"/>
        </w:rPr>
        <w:t>i cui</w:t>
      </w:r>
      <w:r w:rsidR="00D533A6" w:rsidRPr="008C103F">
        <w:rPr>
          <w:sz w:val="20"/>
          <w:szCs w:val="20"/>
        </w:rPr>
        <w:t xml:space="preserve"> si </w:t>
      </w:r>
      <w:r w:rsidR="00BB2DC1" w:rsidRPr="008C103F">
        <w:rPr>
          <w:sz w:val="20"/>
          <w:szCs w:val="20"/>
        </w:rPr>
        <w:t>riport</w:t>
      </w:r>
      <w:r w:rsidR="00D533A6" w:rsidRPr="008C103F">
        <w:rPr>
          <w:sz w:val="20"/>
          <w:szCs w:val="20"/>
        </w:rPr>
        <w:t>ano</w:t>
      </w:r>
      <w:r w:rsidR="00BB2DC1" w:rsidRPr="008C103F">
        <w:rPr>
          <w:sz w:val="20"/>
          <w:szCs w:val="20"/>
        </w:rPr>
        <w:t xml:space="preserve"> i dati:</w:t>
      </w:r>
    </w:p>
    <w:p w14:paraId="585C46E9" w14:textId="77777777" w:rsidR="00D533A6" w:rsidRPr="008C103F" w:rsidRDefault="008C103F" w:rsidP="00C77CE9">
      <w:pPr>
        <w:pStyle w:val="Rientrocorpodeltesto"/>
        <w:spacing w:before="0" w:beforeAutospacing="0" w:after="0" w:afterAutospacing="0" w:line="324" w:lineRule="auto"/>
        <w:ind w:right="83" w:firstLine="0"/>
        <w:rPr>
          <w:sz w:val="20"/>
          <w:szCs w:val="20"/>
        </w:rPr>
      </w:pPr>
      <w:r>
        <w:rPr>
          <w:sz w:val="20"/>
          <w:szCs w:val="20"/>
        </w:rPr>
        <w:t>cod. fiscale</w:t>
      </w:r>
      <w:r w:rsidR="00BB2DC1" w:rsidRPr="008C103F">
        <w:rPr>
          <w:sz w:val="20"/>
          <w:szCs w:val="20"/>
        </w:rPr>
        <w:t xml:space="preserve">  _____________________</w:t>
      </w:r>
      <w:r w:rsidR="00D533A6" w:rsidRPr="008C103F">
        <w:rPr>
          <w:sz w:val="20"/>
          <w:szCs w:val="20"/>
        </w:rPr>
        <w:t>_______</w:t>
      </w:r>
      <w:r w:rsidR="00BB2DC1" w:rsidRPr="008C103F">
        <w:rPr>
          <w:sz w:val="20"/>
          <w:szCs w:val="20"/>
        </w:rPr>
        <w:t>___</w:t>
      </w:r>
      <w:r w:rsidR="00AF3A2D" w:rsidRPr="008C103F">
        <w:rPr>
          <w:sz w:val="20"/>
          <w:szCs w:val="20"/>
        </w:rPr>
        <w:t>___</w:t>
      </w:r>
      <w:r>
        <w:rPr>
          <w:sz w:val="20"/>
          <w:szCs w:val="20"/>
        </w:rPr>
        <w:t>_____</w:t>
      </w:r>
      <w:r w:rsidR="00BB2DC1" w:rsidRPr="008C103F">
        <w:rPr>
          <w:sz w:val="20"/>
          <w:szCs w:val="20"/>
        </w:rPr>
        <w:t xml:space="preserve">  P.</w:t>
      </w:r>
      <w:r>
        <w:rPr>
          <w:sz w:val="20"/>
          <w:szCs w:val="20"/>
        </w:rPr>
        <w:t>iva _</w:t>
      </w:r>
      <w:r w:rsidR="00D533A6" w:rsidRPr="008C103F">
        <w:rPr>
          <w:sz w:val="20"/>
          <w:szCs w:val="20"/>
        </w:rPr>
        <w:t>__</w:t>
      </w:r>
      <w:r w:rsidR="00AF3A2D" w:rsidRPr="008C103F">
        <w:rPr>
          <w:sz w:val="20"/>
          <w:szCs w:val="20"/>
        </w:rPr>
        <w:t>__</w:t>
      </w:r>
      <w:r w:rsidR="00BB2DC1" w:rsidRPr="008C103F">
        <w:rPr>
          <w:sz w:val="20"/>
          <w:szCs w:val="20"/>
        </w:rPr>
        <w:t>_____________________________</w:t>
      </w:r>
      <w:r w:rsidR="00D533A6" w:rsidRPr="008C103F">
        <w:rPr>
          <w:sz w:val="20"/>
          <w:szCs w:val="20"/>
        </w:rPr>
        <w:t xml:space="preserve"> </w:t>
      </w:r>
      <w:r w:rsidR="00BB2DC1" w:rsidRPr="008C103F">
        <w:rPr>
          <w:sz w:val="20"/>
          <w:szCs w:val="20"/>
        </w:rPr>
        <w:t>sede legale ________</w:t>
      </w:r>
      <w:r w:rsidR="00D533A6" w:rsidRPr="008C103F">
        <w:rPr>
          <w:sz w:val="20"/>
          <w:szCs w:val="20"/>
        </w:rPr>
        <w:t>___________</w:t>
      </w:r>
      <w:r w:rsidR="00BB2DC1" w:rsidRPr="008C103F">
        <w:rPr>
          <w:sz w:val="20"/>
          <w:szCs w:val="20"/>
        </w:rPr>
        <w:t>____________________</w:t>
      </w:r>
      <w:r w:rsidR="00AF3A2D" w:rsidRPr="008C103F">
        <w:rPr>
          <w:sz w:val="20"/>
          <w:szCs w:val="20"/>
        </w:rPr>
        <w:t>______</w:t>
      </w:r>
      <w:r>
        <w:rPr>
          <w:sz w:val="20"/>
          <w:szCs w:val="20"/>
        </w:rPr>
        <w:t>____</w:t>
      </w:r>
      <w:r w:rsidR="00BB2DC1" w:rsidRPr="008C103F">
        <w:rPr>
          <w:sz w:val="20"/>
          <w:szCs w:val="20"/>
        </w:rPr>
        <w:t xml:space="preserve"> (Prov. _______)</w:t>
      </w:r>
      <w:r w:rsidR="00D533A6" w:rsidRPr="008C103F">
        <w:rPr>
          <w:sz w:val="20"/>
          <w:szCs w:val="20"/>
        </w:rPr>
        <w:t>,</w:t>
      </w:r>
      <w:r w:rsidR="00BB2DC1" w:rsidRPr="008C103F">
        <w:rPr>
          <w:sz w:val="20"/>
          <w:szCs w:val="20"/>
        </w:rPr>
        <w:t xml:space="preserve"> CAP ______</w:t>
      </w:r>
      <w:r w:rsidR="00D533A6" w:rsidRPr="008C103F">
        <w:rPr>
          <w:sz w:val="20"/>
          <w:szCs w:val="20"/>
        </w:rPr>
        <w:t>__</w:t>
      </w:r>
      <w:r>
        <w:rPr>
          <w:sz w:val="20"/>
          <w:szCs w:val="20"/>
        </w:rPr>
        <w:t>_____</w:t>
      </w:r>
      <w:r w:rsidR="00D533A6" w:rsidRPr="008C103F">
        <w:rPr>
          <w:sz w:val="20"/>
          <w:szCs w:val="20"/>
        </w:rPr>
        <w:t xml:space="preserve">, </w:t>
      </w:r>
      <w:r w:rsidR="00BB2DC1" w:rsidRPr="008C103F">
        <w:rPr>
          <w:sz w:val="20"/>
          <w:szCs w:val="20"/>
        </w:rPr>
        <w:t xml:space="preserve">via  </w:t>
      </w:r>
      <w:r w:rsidR="00E715B1" w:rsidRPr="008C103F">
        <w:rPr>
          <w:sz w:val="20"/>
          <w:szCs w:val="20"/>
        </w:rPr>
        <w:t>_______</w:t>
      </w:r>
      <w:r w:rsidR="00BB2DC1" w:rsidRPr="008C103F">
        <w:rPr>
          <w:sz w:val="20"/>
          <w:szCs w:val="20"/>
        </w:rPr>
        <w:t>___________________________________</w:t>
      </w:r>
      <w:r w:rsidR="00AF3A2D" w:rsidRPr="008C103F">
        <w:rPr>
          <w:sz w:val="20"/>
          <w:szCs w:val="20"/>
        </w:rPr>
        <w:t>_</w:t>
      </w:r>
      <w:r w:rsidR="00D533A6" w:rsidRPr="008C103F">
        <w:rPr>
          <w:sz w:val="20"/>
          <w:szCs w:val="20"/>
        </w:rPr>
        <w:t>_______</w:t>
      </w:r>
      <w:r w:rsidR="00AF3A2D" w:rsidRPr="008C103F">
        <w:rPr>
          <w:sz w:val="20"/>
          <w:szCs w:val="20"/>
        </w:rPr>
        <w:t>_____</w:t>
      </w:r>
      <w:r w:rsidR="00BB2DC1" w:rsidRPr="008C103F">
        <w:rPr>
          <w:sz w:val="20"/>
          <w:szCs w:val="20"/>
        </w:rPr>
        <w:t>_______________, n. _____</w:t>
      </w:r>
      <w:r w:rsidR="00D533A6" w:rsidRPr="008C103F">
        <w:rPr>
          <w:sz w:val="20"/>
          <w:szCs w:val="20"/>
        </w:rPr>
        <w:t>___</w:t>
      </w:r>
      <w:r w:rsidR="00BB2DC1" w:rsidRPr="008C103F">
        <w:rPr>
          <w:sz w:val="20"/>
          <w:szCs w:val="20"/>
        </w:rPr>
        <w:t>___</w:t>
      </w:r>
      <w:r w:rsidR="00D533A6" w:rsidRPr="008C103F">
        <w:rPr>
          <w:sz w:val="20"/>
          <w:szCs w:val="20"/>
        </w:rPr>
        <w:t xml:space="preserve">_ </w:t>
      </w:r>
      <w:r w:rsidR="00BB2DC1" w:rsidRPr="008C103F">
        <w:rPr>
          <w:sz w:val="20"/>
          <w:szCs w:val="20"/>
        </w:rPr>
        <w:t>nome e cognome del referente ____________</w:t>
      </w:r>
      <w:r w:rsidR="00D533A6" w:rsidRPr="008C103F">
        <w:rPr>
          <w:sz w:val="20"/>
          <w:szCs w:val="20"/>
        </w:rPr>
        <w:t>__________</w:t>
      </w:r>
      <w:r w:rsidR="00BB2DC1" w:rsidRPr="008C103F">
        <w:rPr>
          <w:sz w:val="20"/>
          <w:szCs w:val="20"/>
        </w:rPr>
        <w:t>_____________</w:t>
      </w:r>
      <w:r w:rsidR="00AF3A2D" w:rsidRPr="008C103F">
        <w:rPr>
          <w:sz w:val="20"/>
          <w:szCs w:val="20"/>
        </w:rPr>
        <w:t>______</w:t>
      </w:r>
      <w:r w:rsidR="00BC10A1" w:rsidRPr="008C103F">
        <w:rPr>
          <w:sz w:val="20"/>
          <w:szCs w:val="20"/>
        </w:rPr>
        <w:t xml:space="preserve"> </w:t>
      </w:r>
      <w:r w:rsidR="00BB2DC1" w:rsidRPr="008C103F">
        <w:rPr>
          <w:sz w:val="20"/>
          <w:szCs w:val="20"/>
        </w:rPr>
        <w:t>t</w:t>
      </w:r>
      <w:r w:rsidR="00203E5A" w:rsidRPr="008C103F">
        <w:rPr>
          <w:sz w:val="20"/>
          <w:szCs w:val="20"/>
        </w:rPr>
        <w:t>elefono n. _______________</w:t>
      </w:r>
      <w:r w:rsidR="00BB2DC1" w:rsidRPr="008C103F">
        <w:rPr>
          <w:sz w:val="20"/>
          <w:szCs w:val="20"/>
        </w:rPr>
        <w:t>,</w:t>
      </w:r>
      <w:r w:rsidR="00203E5A" w:rsidRPr="008C103F">
        <w:rPr>
          <w:sz w:val="20"/>
          <w:szCs w:val="20"/>
        </w:rPr>
        <w:t xml:space="preserve"> </w:t>
      </w:r>
      <w:r w:rsidR="00BB2DC1" w:rsidRPr="008C103F">
        <w:rPr>
          <w:sz w:val="20"/>
          <w:szCs w:val="20"/>
        </w:rPr>
        <w:t>e-mai</w:t>
      </w:r>
      <w:r w:rsidR="00203E5A" w:rsidRPr="008C103F">
        <w:rPr>
          <w:sz w:val="20"/>
          <w:szCs w:val="20"/>
        </w:rPr>
        <w:t>l ______________</w:t>
      </w:r>
      <w:r w:rsidR="00D533A6" w:rsidRPr="008C103F">
        <w:rPr>
          <w:sz w:val="20"/>
          <w:szCs w:val="20"/>
        </w:rPr>
        <w:t>______</w:t>
      </w:r>
      <w:r w:rsidR="00203E5A" w:rsidRPr="008C103F">
        <w:rPr>
          <w:sz w:val="20"/>
          <w:szCs w:val="20"/>
        </w:rPr>
        <w:t xml:space="preserve">___________________ </w:t>
      </w:r>
      <w:r w:rsidR="006C030C" w:rsidRPr="008C103F">
        <w:rPr>
          <w:sz w:val="20"/>
          <w:szCs w:val="20"/>
        </w:rPr>
        <w:t xml:space="preserve">posta certificata </w:t>
      </w:r>
      <w:r w:rsidR="00203E5A" w:rsidRPr="008C103F">
        <w:rPr>
          <w:sz w:val="20"/>
          <w:szCs w:val="20"/>
        </w:rPr>
        <w:t xml:space="preserve"> ____________</w:t>
      </w:r>
      <w:r w:rsidR="00D533A6" w:rsidRPr="008C103F">
        <w:rPr>
          <w:sz w:val="20"/>
          <w:szCs w:val="20"/>
        </w:rPr>
        <w:t>____</w:t>
      </w:r>
      <w:r w:rsidR="00203E5A" w:rsidRPr="008C103F">
        <w:rPr>
          <w:sz w:val="20"/>
          <w:szCs w:val="20"/>
        </w:rPr>
        <w:t>_____________</w:t>
      </w:r>
      <w:r w:rsidR="00BC10A1" w:rsidRPr="008C103F">
        <w:rPr>
          <w:sz w:val="20"/>
          <w:szCs w:val="20"/>
        </w:rPr>
        <w:t>___</w:t>
      </w:r>
      <w:r w:rsidR="00E715B1" w:rsidRPr="008C103F">
        <w:rPr>
          <w:sz w:val="20"/>
          <w:szCs w:val="20"/>
        </w:rPr>
        <w:t>;</w:t>
      </w:r>
    </w:p>
    <w:p w14:paraId="671949C9" w14:textId="77777777" w:rsidR="00BB2DC1" w:rsidRPr="008C103F" w:rsidRDefault="00E715B1" w:rsidP="008C103F">
      <w:pPr>
        <w:pStyle w:val="Rientrocorpodeltesto"/>
        <w:spacing w:before="0" w:beforeAutospacing="0" w:after="0" w:afterAutospacing="0" w:line="324" w:lineRule="auto"/>
        <w:ind w:right="85" w:firstLine="0"/>
        <w:rPr>
          <w:sz w:val="20"/>
          <w:szCs w:val="20"/>
        </w:rPr>
      </w:pPr>
      <w:r w:rsidRPr="008C103F">
        <w:rPr>
          <w:sz w:val="20"/>
          <w:szCs w:val="20"/>
        </w:rPr>
        <w:t xml:space="preserve">al fine della liquidazione delle </w:t>
      </w:r>
      <w:r w:rsidR="001F5A76">
        <w:rPr>
          <w:sz w:val="20"/>
          <w:szCs w:val="20"/>
        </w:rPr>
        <w:t>spese di contributo</w:t>
      </w:r>
      <w:r w:rsidRPr="008C103F">
        <w:rPr>
          <w:sz w:val="20"/>
          <w:szCs w:val="20"/>
        </w:rPr>
        <w:t>, i</w:t>
      </w:r>
      <w:r w:rsidR="007A7447" w:rsidRPr="008C103F">
        <w:rPr>
          <w:sz w:val="20"/>
          <w:szCs w:val="20"/>
        </w:rPr>
        <w:t>n riscontro alla nota prot. n._______</w:t>
      </w:r>
      <w:r w:rsidR="008C103F">
        <w:rPr>
          <w:sz w:val="20"/>
          <w:szCs w:val="20"/>
        </w:rPr>
        <w:t>____</w:t>
      </w:r>
      <w:r w:rsidR="007A7447" w:rsidRPr="008C103F">
        <w:rPr>
          <w:sz w:val="20"/>
          <w:szCs w:val="20"/>
        </w:rPr>
        <w:t xml:space="preserve"> del __</w:t>
      </w:r>
      <w:r w:rsidR="008C103F">
        <w:rPr>
          <w:sz w:val="20"/>
          <w:szCs w:val="20"/>
        </w:rPr>
        <w:t>________</w:t>
      </w:r>
      <w:r w:rsidR="007A7447" w:rsidRPr="008C103F">
        <w:rPr>
          <w:sz w:val="20"/>
          <w:szCs w:val="20"/>
        </w:rPr>
        <w:t>,</w:t>
      </w:r>
      <w:r w:rsidR="004A306B" w:rsidRPr="008C103F">
        <w:rPr>
          <w:sz w:val="20"/>
          <w:szCs w:val="20"/>
        </w:rPr>
        <w:t xml:space="preserve"> con la quale è stato comuni</w:t>
      </w:r>
      <w:r w:rsidR="009E0043">
        <w:rPr>
          <w:sz w:val="20"/>
          <w:szCs w:val="20"/>
        </w:rPr>
        <w:t>cato che il Cda della Fondazione Marche Cultura</w:t>
      </w:r>
      <w:r w:rsidR="004A306B" w:rsidRPr="008C103F">
        <w:rPr>
          <w:sz w:val="20"/>
          <w:szCs w:val="20"/>
        </w:rPr>
        <w:t xml:space="preserve">, con </w:t>
      </w:r>
      <w:r w:rsidR="009E0043">
        <w:rPr>
          <w:sz w:val="20"/>
          <w:szCs w:val="20"/>
        </w:rPr>
        <w:t>verbale</w:t>
      </w:r>
      <w:r w:rsidR="004A306B" w:rsidRPr="008C103F">
        <w:rPr>
          <w:sz w:val="20"/>
          <w:szCs w:val="20"/>
        </w:rPr>
        <w:t xml:space="preserve"> </w:t>
      </w:r>
      <w:r w:rsidR="00172092">
        <w:rPr>
          <w:sz w:val="20"/>
          <w:szCs w:val="20"/>
        </w:rPr>
        <w:t>d</w:t>
      </w:r>
      <w:r w:rsidR="004A306B" w:rsidRPr="008C103F">
        <w:rPr>
          <w:sz w:val="20"/>
          <w:szCs w:val="20"/>
        </w:rPr>
        <w:t xml:space="preserve">el </w:t>
      </w:r>
      <w:r w:rsidR="00BB2DC1" w:rsidRPr="008C103F">
        <w:rPr>
          <w:sz w:val="20"/>
          <w:szCs w:val="20"/>
        </w:rPr>
        <w:t>__________________</w:t>
      </w:r>
      <w:r w:rsidR="004A306B" w:rsidRPr="008C103F">
        <w:rPr>
          <w:sz w:val="20"/>
          <w:szCs w:val="20"/>
        </w:rPr>
        <w:t xml:space="preserve">, ha </w:t>
      </w:r>
      <w:r w:rsidR="00203E5A" w:rsidRPr="008C103F">
        <w:rPr>
          <w:sz w:val="20"/>
          <w:szCs w:val="20"/>
        </w:rPr>
        <w:t>deciso</w:t>
      </w:r>
      <w:r w:rsidR="004A306B" w:rsidRPr="008C103F">
        <w:rPr>
          <w:sz w:val="20"/>
          <w:szCs w:val="20"/>
        </w:rPr>
        <w:t xml:space="preserve"> </w:t>
      </w:r>
      <w:r w:rsidR="00BD39BD">
        <w:rPr>
          <w:sz w:val="20"/>
          <w:szCs w:val="20"/>
        </w:rPr>
        <w:t xml:space="preserve">di concedere il contributo </w:t>
      </w:r>
      <w:r w:rsidR="00203E5A" w:rsidRPr="008C103F">
        <w:rPr>
          <w:sz w:val="20"/>
          <w:szCs w:val="20"/>
        </w:rPr>
        <w:t>del</w:t>
      </w:r>
      <w:r w:rsidR="009E0043">
        <w:rPr>
          <w:sz w:val="20"/>
          <w:szCs w:val="20"/>
        </w:rPr>
        <w:t>la Fondazione</w:t>
      </w:r>
      <w:r w:rsidR="004A306B" w:rsidRPr="008C103F">
        <w:rPr>
          <w:sz w:val="20"/>
          <w:szCs w:val="20"/>
        </w:rPr>
        <w:t xml:space="preserve"> la somma di €__________________</w:t>
      </w:r>
      <w:r w:rsidR="00C77CE9">
        <w:rPr>
          <w:sz w:val="20"/>
          <w:szCs w:val="20"/>
        </w:rPr>
        <w:t>__</w:t>
      </w:r>
      <w:r w:rsidR="00BB2DC1" w:rsidRPr="008C103F">
        <w:rPr>
          <w:sz w:val="20"/>
          <w:szCs w:val="20"/>
        </w:rPr>
        <w:t xml:space="preserve">, </w:t>
      </w:r>
    </w:p>
    <w:p w14:paraId="5030887F" w14:textId="77777777" w:rsidR="00C778F1" w:rsidRPr="008C103F" w:rsidRDefault="00C778F1" w:rsidP="00C778F1">
      <w:pPr>
        <w:pStyle w:val="Rientrocorpodeltesto"/>
        <w:spacing w:before="0" w:beforeAutospacing="0" w:after="0" w:afterAutospacing="0"/>
        <w:jc w:val="center"/>
        <w:rPr>
          <w:bCs/>
          <w:sz w:val="20"/>
          <w:szCs w:val="20"/>
        </w:rPr>
      </w:pPr>
    </w:p>
    <w:p w14:paraId="70F1603A" w14:textId="77777777" w:rsidR="008C2DF7" w:rsidRPr="008C103F" w:rsidRDefault="008C2DF7" w:rsidP="00C778F1">
      <w:pPr>
        <w:pStyle w:val="Rientrocorpodeltesto"/>
        <w:spacing w:before="0" w:beforeAutospacing="0" w:after="0" w:afterAutospacing="0"/>
        <w:jc w:val="center"/>
        <w:rPr>
          <w:bCs/>
          <w:sz w:val="20"/>
          <w:szCs w:val="20"/>
        </w:rPr>
      </w:pPr>
      <w:r w:rsidRPr="008C103F">
        <w:rPr>
          <w:bCs/>
          <w:sz w:val="20"/>
          <w:szCs w:val="20"/>
        </w:rPr>
        <w:t>DICHIARA</w:t>
      </w:r>
      <w:r w:rsidR="006C030C" w:rsidRPr="008C103F">
        <w:rPr>
          <w:bCs/>
          <w:sz w:val="20"/>
          <w:szCs w:val="20"/>
        </w:rPr>
        <w:t xml:space="preserve"> CHE </w:t>
      </w:r>
    </w:p>
    <w:p w14:paraId="77058714" w14:textId="77777777" w:rsidR="00C778F1" w:rsidRPr="008C103F" w:rsidRDefault="00C778F1" w:rsidP="00C778F1">
      <w:pPr>
        <w:pStyle w:val="Rientrocorpodeltesto"/>
        <w:spacing w:before="0" w:beforeAutospacing="0" w:after="0" w:afterAutospacing="0"/>
        <w:jc w:val="center"/>
        <w:rPr>
          <w:sz w:val="20"/>
          <w:szCs w:val="20"/>
        </w:rPr>
      </w:pPr>
    </w:p>
    <w:p w14:paraId="2A1C0DC4" w14:textId="77777777" w:rsidR="008B00A3" w:rsidRPr="008C103F" w:rsidRDefault="00D533A6"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8C2DF7" w:rsidRPr="008C103F">
        <w:rPr>
          <w:sz w:val="20"/>
          <w:szCs w:val="20"/>
        </w:rPr>
        <w:t xml:space="preserve">l’iniziativa si è svolta </w:t>
      </w:r>
      <w:r w:rsidR="006C030C" w:rsidRPr="008C103F">
        <w:rPr>
          <w:sz w:val="20"/>
          <w:szCs w:val="20"/>
        </w:rPr>
        <w:t xml:space="preserve">il </w:t>
      </w:r>
      <w:r w:rsidR="00F05832" w:rsidRPr="008C103F">
        <w:rPr>
          <w:sz w:val="20"/>
          <w:szCs w:val="20"/>
        </w:rPr>
        <w:t xml:space="preserve"> ________</w:t>
      </w:r>
      <w:r w:rsidRPr="008C103F">
        <w:rPr>
          <w:sz w:val="20"/>
          <w:szCs w:val="20"/>
        </w:rPr>
        <w:t>______________________________</w:t>
      </w:r>
      <w:r w:rsidR="00F05832" w:rsidRPr="008C103F">
        <w:rPr>
          <w:sz w:val="20"/>
          <w:szCs w:val="20"/>
        </w:rPr>
        <w:t>_____</w:t>
      </w:r>
      <w:r w:rsidR="00C17F56" w:rsidRPr="008C103F">
        <w:rPr>
          <w:sz w:val="20"/>
          <w:szCs w:val="20"/>
        </w:rPr>
        <w:t>_______</w:t>
      </w:r>
      <w:r w:rsidR="00C50CC2" w:rsidRPr="008C103F">
        <w:rPr>
          <w:sz w:val="20"/>
          <w:szCs w:val="20"/>
        </w:rPr>
        <w:t>_________________</w:t>
      </w:r>
      <w:r w:rsidR="00F85A5B" w:rsidRPr="008C103F">
        <w:rPr>
          <w:sz w:val="20"/>
          <w:szCs w:val="20"/>
        </w:rPr>
        <w:t>;</w:t>
      </w:r>
    </w:p>
    <w:p w14:paraId="1148E9A7" w14:textId="77777777" w:rsidR="008B00A3" w:rsidRPr="00C77CE9" w:rsidRDefault="00E715B1" w:rsidP="00C77CE9">
      <w:pPr>
        <w:pStyle w:val="Rientrocorpodeltesto"/>
        <w:spacing w:before="0" w:beforeAutospacing="0" w:after="0" w:afterAutospacing="0" w:line="324" w:lineRule="auto"/>
        <w:ind w:left="360" w:hanging="360"/>
        <w:rPr>
          <w:sz w:val="20"/>
          <w:szCs w:val="20"/>
        </w:rPr>
      </w:pPr>
      <w:r w:rsidRPr="008C103F">
        <w:rPr>
          <w:sz w:val="20"/>
          <w:szCs w:val="20"/>
        </w:rPr>
        <w:t xml:space="preserve"> </w:t>
      </w:r>
      <w:r w:rsidR="00D533A6" w:rsidRPr="008C103F">
        <w:rPr>
          <w:sz w:val="20"/>
          <w:szCs w:val="20"/>
        </w:rPr>
        <w:t xml:space="preserve"> </w:t>
      </w:r>
      <w:r w:rsidR="00FB0AA3" w:rsidRPr="00C77CE9">
        <w:rPr>
          <w:sz w:val="20"/>
          <w:szCs w:val="20"/>
        </w:rPr>
        <w:t>□</w:t>
      </w:r>
      <w:r w:rsidR="00D533A6" w:rsidRPr="00C77CE9">
        <w:rPr>
          <w:sz w:val="20"/>
          <w:szCs w:val="20"/>
        </w:rPr>
        <w:t xml:space="preserve">  </w:t>
      </w:r>
      <w:r w:rsidR="008B00A3" w:rsidRPr="00C77CE9">
        <w:rPr>
          <w:sz w:val="20"/>
          <w:szCs w:val="20"/>
        </w:rPr>
        <w:t>come da programma indicato nella richiesta d</w:t>
      </w:r>
      <w:r w:rsidR="001F5A76">
        <w:rPr>
          <w:sz w:val="20"/>
          <w:szCs w:val="20"/>
        </w:rPr>
        <w:t>i patrocinio e contributo</w:t>
      </w:r>
      <w:r w:rsidR="00C77CE9">
        <w:rPr>
          <w:sz w:val="20"/>
          <w:szCs w:val="20"/>
        </w:rPr>
        <w:t>;</w:t>
      </w:r>
    </w:p>
    <w:p w14:paraId="35387027" w14:textId="77777777" w:rsidR="008B00A3" w:rsidRPr="004469D6" w:rsidRDefault="00D533A6" w:rsidP="00C77CE9">
      <w:pPr>
        <w:pStyle w:val="Rientrocorpodeltesto"/>
        <w:spacing w:before="0" w:beforeAutospacing="0" w:after="0" w:afterAutospacing="0" w:line="324" w:lineRule="auto"/>
        <w:ind w:firstLine="0"/>
        <w:rPr>
          <w:sz w:val="20"/>
          <w:szCs w:val="20"/>
        </w:rPr>
      </w:pPr>
      <w:r w:rsidRPr="004469D6">
        <w:rPr>
          <w:sz w:val="20"/>
          <w:szCs w:val="20"/>
        </w:rPr>
        <w:t xml:space="preserve">  </w:t>
      </w:r>
      <w:r w:rsidR="00FB0AA3" w:rsidRPr="004469D6">
        <w:rPr>
          <w:sz w:val="20"/>
          <w:szCs w:val="20"/>
        </w:rPr>
        <w:t>□</w:t>
      </w:r>
      <w:r w:rsidRPr="004469D6">
        <w:rPr>
          <w:sz w:val="20"/>
          <w:szCs w:val="20"/>
        </w:rPr>
        <w:t xml:space="preserve">  </w:t>
      </w:r>
      <w:r w:rsidR="000B23DA" w:rsidRPr="004469D6">
        <w:rPr>
          <w:sz w:val="20"/>
          <w:szCs w:val="20"/>
        </w:rPr>
        <w:t>con le</w:t>
      </w:r>
      <w:r w:rsidR="008B00A3" w:rsidRPr="004469D6">
        <w:rPr>
          <w:sz w:val="20"/>
          <w:szCs w:val="20"/>
        </w:rPr>
        <w:t xml:space="preserve"> seguenti modalità:</w:t>
      </w:r>
    </w:p>
    <w:p w14:paraId="513362C1" w14:textId="77777777" w:rsidR="008B00A3" w:rsidRPr="00C77CE9" w:rsidRDefault="008B00A3"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w:t>
      </w:r>
      <w:r w:rsidR="00D533A6" w:rsidRPr="00C77CE9">
        <w:rPr>
          <w:sz w:val="20"/>
          <w:szCs w:val="20"/>
        </w:rPr>
        <w:t>_____________</w:t>
      </w:r>
      <w:r w:rsidRPr="00C77CE9">
        <w:rPr>
          <w:sz w:val="20"/>
          <w:szCs w:val="20"/>
        </w:rPr>
        <w:t>___________________________________________________</w:t>
      </w:r>
    </w:p>
    <w:p w14:paraId="3B60771B" w14:textId="77777777" w:rsidR="00D533A6" w:rsidRPr="00C77CE9" w:rsidRDefault="00D533A6" w:rsidP="00C77CE9">
      <w:pPr>
        <w:pStyle w:val="Rientrocorpodeltesto"/>
        <w:spacing w:before="0" w:beforeAutospacing="0" w:after="0" w:afterAutospacing="0" w:line="324" w:lineRule="auto"/>
        <w:ind w:left="360" w:hanging="360"/>
        <w:rPr>
          <w:sz w:val="20"/>
          <w:szCs w:val="20"/>
        </w:rPr>
      </w:pPr>
      <w:r w:rsidRPr="00C77CE9">
        <w:rPr>
          <w:sz w:val="20"/>
          <w:szCs w:val="20"/>
        </w:rPr>
        <w:t>___________________________________________________________________________________</w:t>
      </w:r>
      <w:r w:rsidR="00C77CE9" w:rsidRPr="00C77CE9">
        <w:rPr>
          <w:sz w:val="20"/>
          <w:szCs w:val="20"/>
        </w:rPr>
        <w:t>________</w:t>
      </w:r>
    </w:p>
    <w:p w14:paraId="7EC61D59" w14:textId="77777777" w:rsidR="00D533A6" w:rsidRPr="008C103F" w:rsidRDefault="00D533A6" w:rsidP="00D533A6">
      <w:pPr>
        <w:pStyle w:val="Rientrocorpodeltesto"/>
        <w:spacing w:before="0" w:beforeAutospacing="0" w:after="0" w:afterAutospacing="0"/>
        <w:ind w:firstLine="0"/>
        <w:rPr>
          <w:sz w:val="20"/>
          <w:szCs w:val="20"/>
        </w:rPr>
      </w:pPr>
    </w:p>
    <w:p w14:paraId="1160D7AC" w14:textId="77777777" w:rsidR="00332F7A" w:rsidRPr="008C103F" w:rsidRDefault="00D533A6" w:rsidP="00D533A6">
      <w:pPr>
        <w:pStyle w:val="Rientrocorpodeltesto"/>
        <w:spacing w:before="0" w:beforeAutospacing="0"/>
        <w:ind w:firstLine="0"/>
        <w:rPr>
          <w:sz w:val="20"/>
          <w:szCs w:val="20"/>
        </w:rPr>
      </w:pPr>
      <w:r w:rsidRPr="008C103F">
        <w:rPr>
          <w:sz w:val="20"/>
          <w:szCs w:val="20"/>
        </w:rPr>
        <w:t xml:space="preserve">- </w:t>
      </w:r>
      <w:r w:rsidR="008C2DF7" w:rsidRPr="008C103F">
        <w:rPr>
          <w:sz w:val="20"/>
          <w:szCs w:val="20"/>
        </w:rPr>
        <w:t xml:space="preserve">è stata data appropriata pubblicizzazione </w:t>
      </w:r>
      <w:r w:rsidR="000B23DA" w:rsidRPr="008C103F">
        <w:rPr>
          <w:sz w:val="20"/>
          <w:szCs w:val="20"/>
        </w:rPr>
        <w:t xml:space="preserve">al fatto </w:t>
      </w:r>
      <w:r w:rsidR="008C2DF7" w:rsidRPr="008C103F">
        <w:rPr>
          <w:sz w:val="20"/>
          <w:szCs w:val="20"/>
        </w:rPr>
        <w:t>che le attività sono state re</w:t>
      </w:r>
      <w:r w:rsidR="00203E5A" w:rsidRPr="008C103F">
        <w:rPr>
          <w:sz w:val="20"/>
          <w:szCs w:val="20"/>
        </w:rPr>
        <w:t>alizzate con il patrocinio e</w:t>
      </w:r>
      <w:r w:rsidR="001F5A76">
        <w:rPr>
          <w:sz w:val="20"/>
          <w:szCs w:val="20"/>
        </w:rPr>
        <w:t xml:space="preserve"> il contributo </w:t>
      </w:r>
      <w:r w:rsidR="00E51D96">
        <w:rPr>
          <w:sz w:val="20"/>
          <w:szCs w:val="20"/>
        </w:rPr>
        <w:t xml:space="preserve"> della Fondazione Marche Cultura</w:t>
      </w:r>
      <w:r w:rsidR="008C2DF7" w:rsidRPr="008C103F">
        <w:rPr>
          <w:sz w:val="20"/>
          <w:szCs w:val="20"/>
        </w:rPr>
        <w:t>;</w:t>
      </w:r>
      <w:r w:rsidR="00332F7A" w:rsidRPr="008C103F">
        <w:rPr>
          <w:sz w:val="20"/>
          <w:szCs w:val="20"/>
        </w:rPr>
        <w:t xml:space="preserve"> </w:t>
      </w:r>
    </w:p>
    <w:p w14:paraId="4B3E8A2C" w14:textId="77777777" w:rsidR="008C0EB7" w:rsidRDefault="00D533A6" w:rsidP="00FA47D4">
      <w:pPr>
        <w:pStyle w:val="Rientrocorpodeltesto"/>
        <w:spacing w:before="0" w:beforeAutospacing="0" w:after="0" w:afterAutospacing="0" w:line="324" w:lineRule="auto"/>
        <w:ind w:firstLine="0"/>
        <w:rPr>
          <w:sz w:val="20"/>
          <w:szCs w:val="20"/>
        </w:rPr>
      </w:pPr>
      <w:r w:rsidRPr="00800C70">
        <w:rPr>
          <w:sz w:val="20"/>
          <w:szCs w:val="20"/>
        </w:rPr>
        <w:t xml:space="preserve">- </w:t>
      </w:r>
      <w:r w:rsidR="00E51D96">
        <w:rPr>
          <w:bCs/>
          <w:sz w:val="20"/>
        </w:rPr>
        <w:t xml:space="preserve">Presa </w:t>
      </w:r>
      <w:r w:rsidR="001F5A76">
        <w:rPr>
          <w:bCs/>
          <w:sz w:val="20"/>
        </w:rPr>
        <w:t xml:space="preserve">visione </w:t>
      </w:r>
      <w:r w:rsidR="0075427B" w:rsidRPr="00800C70">
        <w:rPr>
          <w:bCs/>
          <w:sz w:val="20"/>
        </w:rPr>
        <w:t>dei criteri di concessione,</w:t>
      </w:r>
      <w:r w:rsidR="0075427B">
        <w:rPr>
          <w:bCs/>
          <w:sz w:val="20"/>
        </w:rPr>
        <w:t xml:space="preserve"> </w:t>
      </w:r>
      <w:r w:rsidR="008C2DF7" w:rsidRPr="008C103F">
        <w:rPr>
          <w:sz w:val="20"/>
          <w:szCs w:val="20"/>
        </w:rPr>
        <w:t>pe</w:t>
      </w:r>
      <w:r w:rsidR="000B23DA" w:rsidRPr="008C103F">
        <w:rPr>
          <w:sz w:val="20"/>
          <w:szCs w:val="20"/>
        </w:rPr>
        <w:t>r l’iniziativa è stat</w:t>
      </w:r>
      <w:r w:rsidR="00E715B1" w:rsidRPr="008C103F">
        <w:rPr>
          <w:sz w:val="20"/>
          <w:szCs w:val="20"/>
        </w:rPr>
        <w:t>o</w:t>
      </w:r>
      <w:r w:rsidR="000B23DA" w:rsidRPr="008C103F">
        <w:rPr>
          <w:sz w:val="20"/>
          <w:szCs w:val="20"/>
        </w:rPr>
        <w:t xml:space="preserve"> sostenut</w:t>
      </w:r>
      <w:r w:rsidR="00E715B1" w:rsidRPr="008C103F">
        <w:rPr>
          <w:sz w:val="20"/>
          <w:szCs w:val="20"/>
        </w:rPr>
        <w:t>o</w:t>
      </w:r>
      <w:r w:rsidR="000B23DA" w:rsidRPr="008C103F">
        <w:rPr>
          <w:sz w:val="20"/>
          <w:szCs w:val="20"/>
        </w:rPr>
        <w:t xml:space="preserve"> un</w:t>
      </w:r>
      <w:r w:rsidRPr="008C103F">
        <w:rPr>
          <w:sz w:val="20"/>
          <w:szCs w:val="20"/>
        </w:rPr>
        <w:t xml:space="preserve"> co</w:t>
      </w:r>
      <w:r w:rsidR="00E715B1" w:rsidRPr="008C103F">
        <w:rPr>
          <w:sz w:val="20"/>
          <w:szCs w:val="20"/>
        </w:rPr>
        <w:t>s</w:t>
      </w:r>
      <w:r w:rsidRPr="008C103F">
        <w:rPr>
          <w:sz w:val="20"/>
          <w:szCs w:val="20"/>
        </w:rPr>
        <w:t xml:space="preserve">to </w:t>
      </w:r>
      <w:r w:rsidR="0075427B">
        <w:rPr>
          <w:sz w:val="20"/>
          <w:szCs w:val="20"/>
        </w:rPr>
        <w:t>di €</w:t>
      </w:r>
      <w:r w:rsidR="008C2DF7" w:rsidRPr="008C103F">
        <w:rPr>
          <w:sz w:val="20"/>
          <w:szCs w:val="20"/>
        </w:rPr>
        <w:t>________</w:t>
      </w:r>
      <w:r w:rsidR="004D7098" w:rsidRPr="008C103F">
        <w:rPr>
          <w:sz w:val="20"/>
          <w:szCs w:val="20"/>
        </w:rPr>
        <w:t>__________</w:t>
      </w:r>
      <w:r w:rsidR="00577D95" w:rsidRPr="008C103F">
        <w:rPr>
          <w:sz w:val="20"/>
          <w:szCs w:val="20"/>
        </w:rPr>
        <w:t>_</w:t>
      </w:r>
      <w:r w:rsidR="00203E5A" w:rsidRPr="008C103F">
        <w:rPr>
          <w:sz w:val="20"/>
          <w:szCs w:val="20"/>
        </w:rPr>
        <w:t>,</w:t>
      </w:r>
      <w:r w:rsidR="00091DC6" w:rsidRPr="008C103F">
        <w:rPr>
          <w:sz w:val="20"/>
          <w:szCs w:val="20"/>
        </w:rPr>
        <w:t xml:space="preserve"> </w:t>
      </w:r>
      <w:r w:rsidR="00091DC6" w:rsidRPr="004469D6">
        <w:rPr>
          <w:sz w:val="20"/>
          <w:szCs w:val="20"/>
        </w:rPr>
        <w:t xml:space="preserve">IVA </w:t>
      </w:r>
      <w:r w:rsidR="0075427B" w:rsidRPr="004469D6">
        <w:rPr>
          <w:sz w:val="20"/>
          <w:szCs w:val="20"/>
        </w:rPr>
        <w:t>inclusa</w:t>
      </w:r>
      <w:r w:rsidR="008C2DF7" w:rsidRPr="004469D6">
        <w:rPr>
          <w:sz w:val="20"/>
          <w:szCs w:val="20"/>
        </w:rPr>
        <w:t>,</w:t>
      </w:r>
      <w:r w:rsidR="008C2DF7" w:rsidRPr="008C103F">
        <w:rPr>
          <w:sz w:val="20"/>
          <w:szCs w:val="20"/>
        </w:rPr>
        <w:t xml:space="preserve"> </w:t>
      </w:r>
      <w:r w:rsidR="00535713" w:rsidRPr="008C103F">
        <w:rPr>
          <w:sz w:val="20"/>
          <w:szCs w:val="20"/>
          <w:u w:val="single"/>
        </w:rPr>
        <w:t xml:space="preserve">di cui si allegano i </w:t>
      </w:r>
      <w:r w:rsidR="00203E5A" w:rsidRPr="008C103F">
        <w:rPr>
          <w:sz w:val="20"/>
          <w:szCs w:val="20"/>
          <w:u w:val="single"/>
        </w:rPr>
        <w:t>documenti</w:t>
      </w:r>
      <w:r w:rsidR="00535713" w:rsidRPr="008C103F">
        <w:rPr>
          <w:sz w:val="20"/>
          <w:szCs w:val="20"/>
        </w:rPr>
        <w:t xml:space="preserve"> </w:t>
      </w:r>
      <w:r w:rsidR="00535713" w:rsidRPr="008C103F">
        <w:rPr>
          <w:sz w:val="20"/>
          <w:szCs w:val="20"/>
          <w:u w:val="single"/>
        </w:rPr>
        <w:t>quietanzati</w:t>
      </w:r>
      <w:r w:rsidR="00535713" w:rsidRPr="008C103F">
        <w:rPr>
          <w:sz w:val="20"/>
          <w:szCs w:val="20"/>
        </w:rPr>
        <w:t xml:space="preserve">, conformi alla normativa vigente in materia contabile e fiscale, </w:t>
      </w:r>
      <w:r w:rsidR="00E715B1" w:rsidRPr="008C103F">
        <w:rPr>
          <w:sz w:val="20"/>
          <w:szCs w:val="20"/>
        </w:rPr>
        <w:t xml:space="preserve">elencati nel </w:t>
      </w:r>
      <w:r w:rsidRPr="008C103F">
        <w:rPr>
          <w:sz w:val="20"/>
          <w:szCs w:val="20"/>
        </w:rPr>
        <w:t>R</w:t>
      </w:r>
      <w:r w:rsidR="00252EE2" w:rsidRPr="008C103F">
        <w:rPr>
          <w:sz w:val="20"/>
          <w:szCs w:val="20"/>
        </w:rPr>
        <w:t>iepilogo</w:t>
      </w:r>
      <w:r w:rsidR="00AA3AA6" w:rsidRPr="008C103F">
        <w:rPr>
          <w:sz w:val="20"/>
          <w:szCs w:val="20"/>
        </w:rPr>
        <w:t>;</w:t>
      </w:r>
    </w:p>
    <w:p w14:paraId="394785AA" w14:textId="77777777" w:rsidR="001F10EC" w:rsidRDefault="00D533A6" w:rsidP="0075427B">
      <w:pPr>
        <w:pStyle w:val="Rientrocorpodeltesto"/>
        <w:spacing w:before="0" w:beforeAutospacing="0" w:after="0" w:afterAutospacing="0" w:line="324" w:lineRule="auto"/>
        <w:ind w:firstLine="0"/>
        <w:rPr>
          <w:sz w:val="20"/>
          <w:szCs w:val="20"/>
        </w:rPr>
      </w:pPr>
      <w:r w:rsidRPr="008C103F">
        <w:rPr>
          <w:sz w:val="20"/>
          <w:szCs w:val="20"/>
        </w:rPr>
        <w:t xml:space="preserve">- </w:t>
      </w:r>
      <w:r w:rsidR="00C92798" w:rsidRPr="008C103F">
        <w:rPr>
          <w:rStyle w:val="grame"/>
          <w:sz w:val="20"/>
          <w:szCs w:val="20"/>
        </w:rPr>
        <w:t xml:space="preserve">il beneficiario </w:t>
      </w:r>
      <w:r w:rsidR="00C92798" w:rsidRPr="008C103F">
        <w:rPr>
          <w:sz w:val="20"/>
          <w:szCs w:val="20"/>
        </w:rPr>
        <w:t xml:space="preserve">non </w:t>
      </w:r>
      <w:r w:rsidRPr="008C103F">
        <w:rPr>
          <w:sz w:val="20"/>
          <w:szCs w:val="20"/>
        </w:rPr>
        <w:t>usufruisce</w:t>
      </w:r>
      <w:r w:rsidR="00252EE2" w:rsidRPr="008C103F">
        <w:rPr>
          <w:sz w:val="20"/>
          <w:szCs w:val="20"/>
        </w:rPr>
        <w:t>,</w:t>
      </w:r>
      <w:r w:rsidR="00C92798" w:rsidRPr="008C103F">
        <w:rPr>
          <w:sz w:val="20"/>
          <w:szCs w:val="20"/>
        </w:rPr>
        <w:t xml:space="preserve"> </w:t>
      </w:r>
      <w:r w:rsidR="000B23DA" w:rsidRPr="008C103F">
        <w:rPr>
          <w:sz w:val="20"/>
          <w:szCs w:val="20"/>
        </w:rPr>
        <w:t>nell’</w:t>
      </w:r>
      <w:r w:rsidR="00C92798" w:rsidRPr="008C103F">
        <w:rPr>
          <w:sz w:val="20"/>
          <w:szCs w:val="20"/>
        </w:rPr>
        <w:t xml:space="preserve">esercizio finanziario </w:t>
      </w:r>
      <w:r w:rsidR="000B23DA" w:rsidRPr="008C103F">
        <w:rPr>
          <w:sz w:val="20"/>
          <w:szCs w:val="20"/>
        </w:rPr>
        <w:t>in corso</w:t>
      </w:r>
      <w:r w:rsidR="00252EE2" w:rsidRPr="008C103F">
        <w:rPr>
          <w:sz w:val="20"/>
          <w:szCs w:val="20"/>
        </w:rPr>
        <w:t>,</w:t>
      </w:r>
      <w:r w:rsidR="000B23DA" w:rsidRPr="008C103F">
        <w:rPr>
          <w:sz w:val="20"/>
          <w:szCs w:val="20"/>
        </w:rPr>
        <w:t xml:space="preserve"> </w:t>
      </w:r>
      <w:r w:rsidR="00C92798" w:rsidRPr="008C103F">
        <w:rPr>
          <w:sz w:val="20"/>
          <w:szCs w:val="20"/>
        </w:rPr>
        <w:t xml:space="preserve">di </w:t>
      </w:r>
      <w:r w:rsidR="001F5A76">
        <w:rPr>
          <w:sz w:val="20"/>
          <w:szCs w:val="20"/>
        </w:rPr>
        <w:t xml:space="preserve">altri contributi da </w:t>
      </w:r>
      <w:r w:rsidR="00E51D96">
        <w:rPr>
          <w:sz w:val="20"/>
          <w:szCs w:val="20"/>
        </w:rPr>
        <w:t>parte della Fondazione Marche Cultura</w:t>
      </w:r>
      <w:r w:rsidR="00C92798" w:rsidRPr="008C103F">
        <w:rPr>
          <w:sz w:val="20"/>
          <w:szCs w:val="20"/>
        </w:rPr>
        <w:t xml:space="preserve">; </w:t>
      </w:r>
    </w:p>
    <w:p w14:paraId="07DF8FC5" w14:textId="77777777" w:rsidR="001E6CCB" w:rsidRPr="008C103F" w:rsidRDefault="00D533A6" w:rsidP="0075427B">
      <w:pPr>
        <w:widowControl w:val="0"/>
        <w:suppressAutoHyphens/>
        <w:spacing w:line="324" w:lineRule="auto"/>
        <w:jc w:val="both"/>
        <w:rPr>
          <w:rFonts w:ascii="Arial" w:hAnsi="Arial" w:cs="Arial"/>
          <w:sz w:val="20"/>
          <w:szCs w:val="20"/>
        </w:rPr>
      </w:pPr>
      <w:r w:rsidRPr="008C103F">
        <w:rPr>
          <w:rFonts w:ascii="Arial" w:hAnsi="Arial" w:cs="Arial"/>
          <w:sz w:val="20"/>
          <w:szCs w:val="20"/>
        </w:rPr>
        <w:t>-</w:t>
      </w:r>
      <w:r w:rsidR="000B23DA" w:rsidRPr="008C103F">
        <w:rPr>
          <w:rFonts w:ascii="Arial" w:hAnsi="Arial" w:cs="Arial"/>
          <w:sz w:val="20"/>
          <w:szCs w:val="20"/>
        </w:rPr>
        <w:t xml:space="preserve"> </w:t>
      </w:r>
      <w:r w:rsidR="0075427B">
        <w:rPr>
          <w:rFonts w:ascii="Arial" w:hAnsi="Arial" w:cs="Arial"/>
          <w:sz w:val="20"/>
          <w:szCs w:val="20"/>
        </w:rPr>
        <w:t xml:space="preserve">per </w:t>
      </w:r>
      <w:r w:rsidR="001E6CCB" w:rsidRPr="008C103F">
        <w:rPr>
          <w:rFonts w:ascii="Arial" w:hAnsi="Arial" w:cs="Arial"/>
          <w:sz w:val="20"/>
          <w:szCs w:val="20"/>
        </w:rPr>
        <w:t>l’iniziativa:</w:t>
      </w:r>
    </w:p>
    <w:p w14:paraId="269B3735" w14:textId="77777777" w:rsidR="001E6CCB" w:rsidRPr="008C103F" w:rsidRDefault="00E715B1" w:rsidP="003130EE">
      <w:pPr>
        <w:widowControl w:val="0"/>
        <w:suppressAutoHyphens/>
        <w:spacing w:line="324" w:lineRule="auto"/>
        <w:rPr>
          <w:rFonts w:ascii="Arial" w:hAnsi="Arial" w:cs="Arial"/>
          <w:sz w:val="20"/>
          <w:szCs w:val="20"/>
        </w:rPr>
      </w:pPr>
      <w:r w:rsidRPr="00A44F2E">
        <w:rPr>
          <w:rFonts w:ascii="Arial" w:hAnsi="Arial" w:cs="Arial"/>
          <w:sz w:val="20"/>
          <w:szCs w:val="20"/>
        </w:rPr>
        <w:t>□</w:t>
      </w:r>
      <w:r w:rsidR="003130EE" w:rsidRPr="00A44F2E">
        <w:rPr>
          <w:rFonts w:ascii="Arial" w:hAnsi="Arial" w:cs="Arial"/>
          <w:sz w:val="20"/>
          <w:szCs w:val="20"/>
        </w:rPr>
        <w:t xml:space="preserve"> </w:t>
      </w:r>
      <w:r w:rsidR="0075427B" w:rsidRPr="00A44F2E">
        <w:rPr>
          <w:rFonts w:ascii="Arial" w:hAnsi="Arial" w:cs="Arial"/>
          <w:sz w:val="20"/>
          <w:szCs w:val="20"/>
        </w:rPr>
        <w:t xml:space="preserve">sono stati concessi contributi da altri soggetti pubblici o privati </w:t>
      </w:r>
      <w:r w:rsidR="007C1D35" w:rsidRPr="00A44F2E">
        <w:rPr>
          <w:rFonts w:ascii="Arial" w:hAnsi="Arial" w:cs="Arial"/>
          <w:sz w:val="20"/>
          <w:szCs w:val="20"/>
        </w:rPr>
        <w:t>per un</w:t>
      </w:r>
      <w:r w:rsidR="005C1FC3" w:rsidRPr="00A44F2E">
        <w:rPr>
          <w:rFonts w:ascii="Arial" w:hAnsi="Arial" w:cs="Arial"/>
          <w:sz w:val="20"/>
          <w:szCs w:val="20"/>
        </w:rPr>
        <w:t xml:space="preserve"> </w:t>
      </w:r>
      <w:r w:rsidR="007C1D35" w:rsidRPr="00A44F2E">
        <w:rPr>
          <w:rFonts w:ascii="Arial" w:hAnsi="Arial" w:cs="Arial"/>
          <w:sz w:val="20"/>
          <w:szCs w:val="20"/>
        </w:rPr>
        <w:t>totale di</w:t>
      </w:r>
      <w:r w:rsidR="00D533A6" w:rsidRPr="00A44F2E">
        <w:rPr>
          <w:rFonts w:ascii="Arial" w:hAnsi="Arial" w:cs="Arial"/>
          <w:sz w:val="20"/>
          <w:szCs w:val="20"/>
        </w:rPr>
        <w:t xml:space="preserve"> </w:t>
      </w:r>
      <w:r w:rsidR="00D533A6" w:rsidRPr="00A44F2E">
        <w:rPr>
          <w:rFonts w:ascii="Arial" w:hAnsi="Arial" w:cs="Arial"/>
          <w:caps/>
          <w:sz w:val="20"/>
          <w:szCs w:val="20"/>
        </w:rPr>
        <w:t>€</w:t>
      </w:r>
      <w:r w:rsidR="003130EE" w:rsidRPr="00A44F2E">
        <w:rPr>
          <w:rFonts w:ascii="Arial" w:hAnsi="Arial" w:cs="Arial"/>
          <w:sz w:val="20"/>
          <w:szCs w:val="20"/>
        </w:rPr>
        <w:t>_______________________</w:t>
      </w:r>
      <w:r w:rsidR="00912791" w:rsidRPr="00A44F2E">
        <w:rPr>
          <w:rFonts w:ascii="Arial" w:hAnsi="Arial" w:cs="Arial"/>
          <w:sz w:val="20"/>
          <w:szCs w:val="20"/>
        </w:rPr>
        <w:t>e</w:t>
      </w:r>
      <w:r w:rsidR="0075427B" w:rsidRPr="00A44F2E">
        <w:rPr>
          <w:rFonts w:ascii="Arial" w:hAnsi="Arial" w:cs="Arial"/>
          <w:sz w:val="20"/>
          <w:szCs w:val="20"/>
        </w:rPr>
        <w:t>d</w:t>
      </w:r>
      <w:r w:rsidR="00912791" w:rsidRPr="00A44F2E">
        <w:rPr>
          <w:rFonts w:ascii="Arial" w:hAnsi="Arial" w:cs="Arial"/>
          <w:sz w:val="20"/>
          <w:szCs w:val="20"/>
        </w:rPr>
        <w:t xml:space="preserve"> in </w:t>
      </w:r>
      <w:r w:rsidR="00912791" w:rsidRPr="00A44F2E">
        <w:rPr>
          <w:rFonts w:ascii="Arial" w:hAnsi="Arial" w:cs="Arial"/>
          <w:sz w:val="20"/>
          <w:szCs w:val="20"/>
        </w:rPr>
        <w:lastRenderedPageBreak/>
        <w:t>particolare</w:t>
      </w:r>
      <w:r w:rsidR="001E6CCB" w:rsidRPr="00A44F2E">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7247"/>
      </w:tblGrid>
      <w:tr w:rsidR="001E6CCB" w:rsidRPr="008C103F" w14:paraId="0E195E08" w14:textId="77777777" w:rsidTr="008268BD">
        <w:tc>
          <w:tcPr>
            <w:tcW w:w="2839" w:type="dxa"/>
            <w:shd w:val="clear" w:color="auto" w:fill="auto"/>
            <w:vAlign w:val="center"/>
          </w:tcPr>
          <w:p w14:paraId="2BA1C066" w14:textId="77777777" w:rsidR="001E6CCB" w:rsidRPr="008C103F" w:rsidRDefault="00912791" w:rsidP="00741FB0">
            <w:pPr>
              <w:pStyle w:val="Rientrocorpodeltesto"/>
              <w:spacing w:before="0" w:beforeAutospacing="0" w:after="0" w:afterAutospacing="0" w:line="324" w:lineRule="auto"/>
              <w:ind w:firstLine="0"/>
              <w:jc w:val="center"/>
              <w:rPr>
                <w:bCs/>
                <w:sz w:val="20"/>
                <w:szCs w:val="20"/>
              </w:rPr>
            </w:pPr>
            <w:r w:rsidRPr="008C103F">
              <w:rPr>
                <w:bCs/>
                <w:sz w:val="20"/>
                <w:szCs w:val="20"/>
              </w:rPr>
              <w:t>I</w:t>
            </w:r>
            <w:r w:rsidR="00252EE2" w:rsidRPr="008C103F">
              <w:rPr>
                <w:bCs/>
                <w:sz w:val="20"/>
                <w:szCs w:val="20"/>
              </w:rPr>
              <w:t>mport</w:t>
            </w:r>
            <w:r w:rsidR="00E715B1" w:rsidRPr="008C103F">
              <w:rPr>
                <w:bCs/>
                <w:sz w:val="20"/>
                <w:szCs w:val="20"/>
              </w:rPr>
              <w:t>o</w:t>
            </w:r>
            <w:r w:rsidRPr="008C103F">
              <w:rPr>
                <w:bCs/>
                <w:sz w:val="20"/>
                <w:szCs w:val="20"/>
              </w:rPr>
              <w:t xml:space="preserve"> in</w:t>
            </w:r>
            <w:r w:rsidR="00252EE2" w:rsidRPr="008C103F">
              <w:rPr>
                <w:bCs/>
                <w:sz w:val="20"/>
                <w:szCs w:val="20"/>
              </w:rPr>
              <w:t xml:space="preserve"> euro</w:t>
            </w:r>
          </w:p>
        </w:tc>
        <w:tc>
          <w:tcPr>
            <w:tcW w:w="7247" w:type="dxa"/>
            <w:shd w:val="clear" w:color="auto" w:fill="auto"/>
            <w:vAlign w:val="center"/>
          </w:tcPr>
          <w:p w14:paraId="775EE237" w14:textId="77777777" w:rsidR="001E6CCB" w:rsidRPr="008C103F" w:rsidRDefault="00252EE2" w:rsidP="00741FB0">
            <w:pPr>
              <w:pStyle w:val="Rientrocorpodeltesto"/>
              <w:spacing w:before="0" w:beforeAutospacing="0" w:after="0" w:afterAutospacing="0" w:line="324" w:lineRule="auto"/>
              <w:ind w:firstLine="0"/>
              <w:jc w:val="center"/>
              <w:rPr>
                <w:bCs/>
                <w:sz w:val="20"/>
                <w:szCs w:val="20"/>
              </w:rPr>
            </w:pPr>
            <w:r w:rsidRPr="008C103F">
              <w:rPr>
                <w:bCs/>
                <w:sz w:val="20"/>
                <w:szCs w:val="20"/>
              </w:rPr>
              <w:t>Soggetto erogante</w:t>
            </w:r>
          </w:p>
        </w:tc>
      </w:tr>
      <w:tr w:rsidR="001E6CCB" w:rsidRPr="008C103F" w14:paraId="3BD4863A" w14:textId="77777777" w:rsidTr="008268BD">
        <w:trPr>
          <w:trHeight w:hRule="exact" w:val="340"/>
        </w:trPr>
        <w:tc>
          <w:tcPr>
            <w:tcW w:w="2839" w:type="dxa"/>
            <w:shd w:val="clear" w:color="auto" w:fill="auto"/>
          </w:tcPr>
          <w:p w14:paraId="7E390ABB"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6D5DA01E" w14:textId="77777777" w:rsidR="001E6CCB" w:rsidRPr="008C103F" w:rsidRDefault="001E6CCB" w:rsidP="00C86CC1">
            <w:pPr>
              <w:widowControl w:val="0"/>
              <w:suppressAutoHyphens/>
              <w:spacing w:line="480" w:lineRule="auto"/>
              <w:jc w:val="both"/>
              <w:rPr>
                <w:rFonts w:ascii="Arial" w:hAnsi="Arial" w:cs="Arial"/>
                <w:sz w:val="20"/>
                <w:szCs w:val="20"/>
              </w:rPr>
            </w:pPr>
          </w:p>
        </w:tc>
      </w:tr>
      <w:tr w:rsidR="001E6CCB" w:rsidRPr="008C103F" w14:paraId="1F5D0DAF" w14:textId="77777777" w:rsidTr="008268BD">
        <w:trPr>
          <w:trHeight w:hRule="exact" w:val="340"/>
        </w:trPr>
        <w:tc>
          <w:tcPr>
            <w:tcW w:w="2839" w:type="dxa"/>
            <w:shd w:val="clear" w:color="auto" w:fill="auto"/>
          </w:tcPr>
          <w:p w14:paraId="632E2520"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7C533674" w14:textId="77777777" w:rsidR="001E6CCB" w:rsidRPr="008C103F" w:rsidRDefault="001E6CCB" w:rsidP="00C86CC1">
            <w:pPr>
              <w:widowControl w:val="0"/>
              <w:suppressAutoHyphens/>
              <w:spacing w:line="480" w:lineRule="auto"/>
              <w:jc w:val="both"/>
              <w:rPr>
                <w:rFonts w:ascii="Arial" w:hAnsi="Arial" w:cs="Arial"/>
                <w:sz w:val="20"/>
                <w:szCs w:val="20"/>
              </w:rPr>
            </w:pPr>
          </w:p>
        </w:tc>
      </w:tr>
      <w:tr w:rsidR="008268BD" w:rsidRPr="008C103F" w14:paraId="3D212B4D" w14:textId="77777777" w:rsidTr="008268BD">
        <w:trPr>
          <w:trHeight w:hRule="exact" w:val="340"/>
        </w:trPr>
        <w:tc>
          <w:tcPr>
            <w:tcW w:w="2839" w:type="dxa"/>
            <w:shd w:val="clear" w:color="auto" w:fill="auto"/>
          </w:tcPr>
          <w:p w14:paraId="4FE2AAB2" w14:textId="77777777" w:rsidR="008268BD" w:rsidRPr="008C103F" w:rsidRDefault="008268BD" w:rsidP="00C86CC1">
            <w:pPr>
              <w:widowControl w:val="0"/>
              <w:suppressAutoHyphens/>
              <w:spacing w:line="480" w:lineRule="auto"/>
              <w:jc w:val="both"/>
              <w:rPr>
                <w:rFonts w:ascii="Arial" w:hAnsi="Arial" w:cs="Arial"/>
                <w:sz w:val="20"/>
                <w:szCs w:val="20"/>
              </w:rPr>
            </w:pPr>
          </w:p>
        </w:tc>
        <w:tc>
          <w:tcPr>
            <w:tcW w:w="7247" w:type="dxa"/>
            <w:shd w:val="clear" w:color="auto" w:fill="auto"/>
          </w:tcPr>
          <w:p w14:paraId="45BB4A60" w14:textId="77777777" w:rsidR="008268BD" w:rsidRPr="008C103F" w:rsidRDefault="008268BD" w:rsidP="00C86CC1">
            <w:pPr>
              <w:widowControl w:val="0"/>
              <w:suppressAutoHyphens/>
              <w:spacing w:line="480" w:lineRule="auto"/>
              <w:jc w:val="both"/>
              <w:rPr>
                <w:rFonts w:ascii="Arial" w:hAnsi="Arial" w:cs="Arial"/>
                <w:sz w:val="20"/>
                <w:szCs w:val="20"/>
              </w:rPr>
            </w:pPr>
          </w:p>
        </w:tc>
      </w:tr>
      <w:tr w:rsidR="001E6CCB" w:rsidRPr="008C103F" w14:paraId="76BB6F3C" w14:textId="77777777" w:rsidTr="008268BD">
        <w:trPr>
          <w:trHeight w:hRule="exact" w:val="340"/>
        </w:trPr>
        <w:tc>
          <w:tcPr>
            <w:tcW w:w="2839" w:type="dxa"/>
            <w:shd w:val="clear" w:color="auto" w:fill="auto"/>
          </w:tcPr>
          <w:p w14:paraId="3C870E6D" w14:textId="77777777" w:rsidR="001E6CCB" w:rsidRPr="008C103F" w:rsidRDefault="001E6CCB" w:rsidP="00C86CC1">
            <w:pPr>
              <w:widowControl w:val="0"/>
              <w:suppressAutoHyphens/>
              <w:spacing w:line="480" w:lineRule="auto"/>
              <w:jc w:val="both"/>
              <w:rPr>
                <w:rFonts w:ascii="Arial" w:hAnsi="Arial" w:cs="Arial"/>
                <w:sz w:val="20"/>
                <w:szCs w:val="20"/>
              </w:rPr>
            </w:pPr>
          </w:p>
        </w:tc>
        <w:tc>
          <w:tcPr>
            <w:tcW w:w="7247" w:type="dxa"/>
            <w:shd w:val="clear" w:color="auto" w:fill="auto"/>
          </w:tcPr>
          <w:p w14:paraId="24414331" w14:textId="77777777" w:rsidR="001E6CCB" w:rsidRPr="008C103F" w:rsidRDefault="001E6CCB" w:rsidP="00C86CC1">
            <w:pPr>
              <w:widowControl w:val="0"/>
              <w:suppressAutoHyphens/>
              <w:spacing w:line="480" w:lineRule="auto"/>
              <w:jc w:val="both"/>
              <w:rPr>
                <w:rFonts w:ascii="Arial" w:hAnsi="Arial" w:cs="Arial"/>
                <w:sz w:val="20"/>
                <w:szCs w:val="20"/>
              </w:rPr>
            </w:pPr>
          </w:p>
        </w:tc>
      </w:tr>
    </w:tbl>
    <w:p w14:paraId="0FA75918" w14:textId="77777777" w:rsidR="00912791" w:rsidRPr="008C103F" w:rsidRDefault="00912791" w:rsidP="00912791">
      <w:pPr>
        <w:pStyle w:val="Rientrocorpodeltesto"/>
        <w:spacing w:before="0" w:beforeAutospacing="0" w:after="0" w:afterAutospacing="0"/>
        <w:ind w:firstLine="0"/>
        <w:rPr>
          <w:sz w:val="20"/>
          <w:szCs w:val="20"/>
        </w:rPr>
      </w:pPr>
    </w:p>
    <w:p w14:paraId="2211B0C8" w14:textId="77777777" w:rsidR="00E449C0" w:rsidRPr="00E449C0" w:rsidRDefault="00E449C0" w:rsidP="00E449C0">
      <w:pPr>
        <w:widowControl w:val="0"/>
        <w:suppressAutoHyphens/>
        <w:spacing w:line="276" w:lineRule="auto"/>
        <w:jc w:val="both"/>
        <w:rPr>
          <w:rFonts w:ascii="Arial" w:hAnsi="Arial" w:cs="Arial"/>
          <w:sz w:val="20"/>
          <w:szCs w:val="20"/>
        </w:rPr>
      </w:pPr>
      <w:r>
        <w:rPr>
          <w:rFonts w:ascii="Arial" w:hAnsi="Arial" w:cs="Arial"/>
          <w:sz w:val="20"/>
          <w:szCs w:val="20"/>
        </w:rPr>
        <w:t>-</w:t>
      </w:r>
      <w:r w:rsidRPr="00E449C0">
        <w:rPr>
          <w:rFonts w:ascii="Arial" w:hAnsi="Arial" w:cs="Arial"/>
          <w:sz w:val="20"/>
          <w:szCs w:val="20"/>
        </w:rPr>
        <w:t xml:space="preserve"> </w:t>
      </w:r>
      <w:r>
        <w:rPr>
          <w:rFonts w:ascii="Arial" w:hAnsi="Arial" w:cs="Arial"/>
          <w:sz w:val="20"/>
          <w:szCs w:val="20"/>
        </w:rPr>
        <w:t>p</w:t>
      </w:r>
      <w:r w:rsidRPr="00E449C0">
        <w:rPr>
          <w:rFonts w:ascii="Arial" w:hAnsi="Arial" w:cs="Arial"/>
          <w:sz w:val="20"/>
          <w:szCs w:val="20"/>
        </w:rPr>
        <w:t>er l’iniziativa:</w:t>
      </w:r>
    </w:p>
    <w:p w14:paraId="1BB7B1F0" w14:textId="77777777" w:rsidR="00E449C0" w:rsidRPr="00800C70" w:rsidRDefault="00E449C0" w:rsidP="00E449C0">
      <w:pPr>
        <w:tabs>
          <w:tab w:val="left" w:pos="742"/>
        </w:tabs>
        <w:suppressAutoHyphens/>
        <w:spacing w:after="10"/>
        <w:jc w:val="both"/>
        <w:rPr>
          <w:rFonts w:ascii="Arial" w:hAnsi="Arial" w:cs="Arial"/>
          <w:sz w:val="20"/>
          <w:szCs w:val="20"/>
        </w:rPr>
      </w:pPr>
      <w:r w:rsidRPr="00800C70">
        <w:rPr>
          <w:rFonts w:ascii="Arial" w:hAnsi="Arial" w:cs="Arial"/>
          <w:sz w:val="20"/>
          <w:szCs w:val="20"/>
        </w:rPr>
        <w:t xml:space="preserve">□ non ci sono state entrate derivanti dalla vendita di biglietti d’ingresso, iscrizioni o vendita di prodotti; </w:t>
      </w:r>
    </w:p>
    <w:p w14:paraId="71321063" w14:textId="77777777" w:rsidR="00E449C0" w:rsidRPr="00E449C0" w:rsidRDefault="00E449C0" w:rsidP="00E449C0">
      <w:pPr>
        <w:widowControl w:val="0"/>
        <w:suppressAutoHyphens/>
        <w:spacing w:line="324" w:lineRule="auto"/>
        <w:jc w:val="both"/>
        <w:rPr>
          <w:rFonts w:ascii="Arial" w:hAnsi="Arial" w:cs="Arial"/>
          <w:sz w:val="20"/>
          <w:szCs w:val="20"/>
        </w:rPr>
      </w:pPr>
      <w:r w:rsidRPr="00800C70">
        <w:rPr>
          <w:rFonts w:ascii="Arial" w:hAnsi="Arial" w:cs="Arial"/>
          <w:sz w:val="20"/>
          <w:szCs w:val="20"/>
        </w:rPr>
        <w:t>□ ci sono state entrate derivanti dalla vendita di biglietti d’ingresso, iscrizioni o vendita di prodotti per un totale di €___________________, come di seguito specificato:</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8458"/>
      </w:tblGrid>
      <w:tr w:rsidR="00E449C0" w:rsidRPr="00E449C0" w14:paraId="6F2144D5" w14:textId="77777777" w:rsidTr="00BD608C">
        <w:trPr>
          <w:trHeight w:val="264"/>
        </w:trPr>
        <w:tc>
          <w:tcPr>
            <w:tcW w:w="2174" w:type="dxa"/>
            <w:tcMar>
              <w:left w:w="0" w:type="dxa"/>
              <w:right w:w="0" w:type="dxa"/>
            </w:tcMar>
            <w:vAlign w:val="center"/>
          </w:tcPr>
          <w:p w14:paraId="28AB9BC1" w14:textId="77777777"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 xml:space="preserve">Importo in </w:t>
            </w:r>
            <w:r w:rsidR="004469D6">
              <w:rPr>
                <w:rFonts w:ascii="Arial" w:hAnsi="Arial" w:cs="Arial"/>
                <w:bCs/>
                <w:sz w:val="20"/>
                <w:szCs w:val="20"/>
              </w:rPr>
              <w:t>euro</w:t>
            </w:r>
          </w:p>
        </w:tc>
        <w:tc>
          <w:tcPr>
            <w:tcW w:w="8458" w:type="dxa"/>
            <w:vAlign w:val="center"/>
          </w:tcPr>
          <w:p w14:paraId="5A830345" w14:textId="77777777" w:rsidR="00E449C0" w:rsidRPr="00E449C0" w:rsidRDefault="00E449C0" w:rsidP="003130EE">
            <w:pPr>
              <w:spacing w:line="324" w:lineRule="auto"/>
              <w:jc w:val="center"/>
              <w:rPr>
                <w:rFonts w:ascii="Arial" w:hAnsi="Arial" w:cs="Arial"/>
                <w:bCs/>
                <w:sz w:val="20"/>
                <w:szCs w:val="20"/>
              </w:rPr>
            </w:pPr>
            <w:r w:rsidRPr="00E449C0">
              <w:rPr>
                <w:rFonts w:ascii="Arial" w:hAnsi="Arial" w:cs="Arial"/>
                <w:bCs/>
                <w:sz w:val="20"/>
                <w:szCs w:val="20"/>
              </w:rPr>
              <w:t>Oggetto dell’entrata</w:t>
            </w:r>
          </w:p>
        </w:tc>
      </w:tr>
      <w:tr w:rsidR="00E449C0" w:rsidRPr="00E449C0" w14:paraId="1F02EAB1" w14:textId="77777777" w:rsidTr="00BD608C">
        <w:trPr>
          <w:trHeight w:val="340"/>
        </w:trPr>
        <w:tc>
          <w:tcPr>
            <w:tcW w:w="2174" w:type="dxa"/>
          </w:tcPr>
          <w:p w14:paraId="6A5A8641" w14:textId="77777777" w:rsidR="00E449C0" w:rsidRPr="00E449C0" w:rsidRDefault="00E449C0" w:rsidP="00E449C0">
            <w:pPr>
              <w:spacing w:line="276" w:lineRule="auto"/>
              <w:jc w:val="both"/>
              <w:rPr>
                <w:rFonts w:ascii="Arial" w:hAnsi="Arial" w:cs="Arial"/>
                <w:bCs/>
                <w:sz w:val="20"/>
                <w:szCs w:val="20"/>
              </w:rPr>
            </w:pPr>
          </w:p>
        </w:tc>
        <w:tc>
          <w:tcPr>
            <w:tcW w:w="8458" w:type="dxa"/>
          </w:tcPr>
          <w:p w14:paraId="2DDD5497" w14:textId="77777777" w:rsidR="00E449C0" w:rsidRPr="00E449C0" w:rsidRDefault="00E449C0" w:rsidP="00E449C0">
            <w:pPr>
              <w:spacing w:line="276" w:lineRule="auto"/>
              <w:jc w:val="both"/>
              <w:rPr>
                <w:rFonts w:ascii="Arial" w:hAnsi="Arial" w:cs="Arial"/>
                <w:bCs/>
                <w:sz w:val="20"/>
                <w:szCs w:val="20"/>
              </w:rPr>
            </w:pPr>
          </w:p>
        </w:tc>
      </w:tr>
      <w:tr w:rsidR="00E449C0" w:rsidRPr="00E449C0" w14:paraId="1C559EF1" w14:textId="77777777" w:rsidTr="00BD608C">
        <w:trPr>
          <w:trHeight w:val="340"/>
        </w:trPr>
        <w:tc>
          <w:tcPr>
            <w:tcW w:w="2174" w:type="dxa"/>
          </w:tcPr>
          <w:p w14:paraId="4DF246DE" w14:textId="77777777" w:rsidR="00E449C0" w:rsidRPr="00E449C0" w:rsidRDefault="00E449C0" w:rsidP="00E449C0">
            <w:pPr>
              <w:spacing w:line="276" w:lineRule="auto"/>
              <w:jc w:val="both"/>
              <w:rPr>
                <w:rFonts w:ascii="Arial" w:hAnsi="Arial" w:cs="Arial"/>
                <w:bCs/>
                <w:sz w:val="20"/>
                <w:szCs w:val="20"/>
              </w:rPr>
            </w:pPr>
          </w:p>
        </w:tc>
        <w:tc>
          <w:tcPr>
            <w:tcW w:w="8458" w:type="dxa"/>
          </w:tcPr>
          <w:p w14:paraId="62957FD3" w14:textId="77777777" w:rsidR="00E449C0" w:rsidRPr="00E449C0" w:rsidRDefault="00E449C0" w:rsidP="00E449C0">
            <w:pPr>
              <w:spacing w:line="276" w:lineRule="auto"/>
              <w:jc w:val="both"/>
              <w:rPr>
                <w:rFonts w:ascii="Arial" w:hAnsi="Arial" w:cs="Arial"/>
                <w:bCs/>
                <w:sz w:val="20"/>
                <w:szCs w:val="20"/>
              </w:rPr>
            </w:pPr>
          </w:p>
        </w:tc>
      </w:tr>
      <w:tr w:rsidR="00E449C0" w:rsidRPr="00E449C0" w14:paraId="6DE41E63" w14:textId="77777777" w:rsidTr="00BD608C">
        <w:trPr>
          <w:trHeight w:val="340"/>
        </w:trPr>
        <w:tc>
          <w:tcPr>
            <w:tcW w:w="2174" w:type="dxa"/>
          </w:tcPr>
          <w:p w14:paraId="1BBF3C80" w14:textId="77777777" w:rsidR="00800C70" w:rsidRPr="00E449C0" w:rsidRDefault="00800C70" w:rsidP="00E449C0">
            <w:pPr>
              <w:spacing w:line="276" w:lineRule="auto"/>
              <w:jc w:val="both"/>
              <w:rPr>
                <w:rFonts w:ascii="Arial" w:hAnsi="Arial" w:cs="Arial"/>
                <w:bCs/>
                <w:sz w:val="20"/>
                <w:szCs w:val="20"/>
              </w:rPr>
            </w:pPr>
          </w:p>
        </w:tc>
        <w:tc>
          <w:tcPr>
            <w:tcW w:w="8458" w:type="dxa"/>
          </w:tcPr>
          <w:p w14:paraId="1280AFC7" w14:textId="77777777" w:rsidR="00E449C0" w:rsidRPr="00E449C0" w:rsidRDefault="00E449C0" w:rsidP="00E449C0">
            <w:pPr>
              <w:spacing w:line="276" w:lineRule="auto"/>
              <w:jc w:val="both"/>
              <w:rPr>
                <w:rFonts w:ascii="Arial" w:hAnsi="Arial" w:cs="Arial"/>
                <w:bCs/>
                <w:sz w:val="20"/>
                <w:szCs w:val="20"/>
              </w:rPr>
            </w:pPr>
          </w:p>
        </w:tc>
      </w:tr>
      <w:tr w:rsidR="003130EE" w:rsidRPr="00E449C0" w14:paraId="4CB8FE87" w14:textId="77777777" w:rsidTr="00BD608C">
        <w:trPr>
          <w:trHeight w:val="340"/>
        </w:trPr>
        <w:tc>
          <w:tcPr>
            <w:tcW w:w="2174" w:type="dxa"/>
          </w:tcPr>
          <w:p w14:paraId="636EA589" w14:textId="77777777" w:rsidR="003130EE" w:rsidRPr="00E449C0" w:rsidRDefault="003130EE" w:rsidP="00E449C0">
            <w:pPr>
              <w:spacing w:line="276" w:lineRule="auto"/>
              <w:jc w:val="both"/>
              <w:rPr>
                <w:rFonts w:ascii="Arial" w:hAnsi="Arial" w:cs="Arial"/>
                <w:bCs/>
                <w:sz w:val="20"/>
                <w:szCs w:val="20"/>
              </w:rPr>
            </w:pPr>
          </w:p>
        </w:tc>
        <w:tc>
          <w:tcPr>
            <w:tcW w:w="8458" w:type="dxa"/>
          </w:tcPr>
          <w:p w14:paraId="26D1766D" w14:textId="77777777" w:rsidR="003130EE" w:rsidRPr="00E449C0" w:rsidRDefault="003130EE" w:rsidP="00E449C0">
            <w:pPr>
              <w:spacing w:line="276" w:lineRule="auto"/>
              <w:jc w:val="both"/>
              <w:rPr>
                <w:rFonts w:ascii="Arial" w:hAnsi="Arial" w:cs="Arial"/>
                <w:bCs/>
                <w:sz w:val="20"/>
                <w:szCs w:val="20"/>
              </w:rPr>
            </w:pPr>
          </w:p>
        </w:tc>
      </w:tr>
    </w:tbl>
    <w:p w14:paraId="70094D18" w14:textId="77777777" w:rsidR="00FA47D4" w:rsidRDefault="00FA47D4" w:rsidP="00E449C0">
      <w:pPr>
        <w:spacing w:line="276" w:lineRule="auto"/>
        <w:jc w:val="center"/>
        <w:rPr>
          <w:rFonts w:ascii="Arial" w:hAnsi="Arial" w:cs="Arial"/>
          <w:sz w:val="20"/>
          <w:szCs w:val="20"/>
        </w:rPr>
      </w:pPr>
    </w:p>
    <w:p w14:paraId="2FDF7992" w14:textId="77777777" w:rsidR="00E449C0" w:rsidRPr="00A44F2E" w:rsidRDefault="001F5A76" w:rsidP="00E449C0">
      <w:pPr>
        <w:spacing w:line="276" w:lineRule="auto"/>
        <w:jc w:val="center"/>
        <w:rPr>
          <w:rFonts w:ascii="Arial" w:hAnsi="Arial" w:cs="Arial"/>
          <w:sz w:val="20"/>
          <w:szCs w:val="20"/>
        </w:rPr>
      </w:pPr>
      <w:r w:rsidRPr="00A44F2E">
        <w:rPr>
          <w:rFonts w:ascii="Arial" w:hAnsi="Arial" w:cs="Arial"/>
          <w:sz w:val="20"/>
          <w:szCs w:val="20"/>
        </w:rPr>
        <w:t>DICHIARA</w:t>
      </w:r>
    </w:p>
    <w:p w14:paraId="2B47A697" w14:textId="77777777" w:rsidR="001F5A76" w:rsidRPr="00A44F2E" w:rsidRDefault="001F5A76" w:rsidP="00E449C0">
      <w:pPr>
        <w:spacing w:line="276" w:lineRule="auto"/>
        <w:jc w:val="center"/>
        <w:rPr>
          <w:rFonts w:ascii="Arial" w:hAnsi="Arial" w:cs="Arial"/>
          <w:sz w:val="20"/>
          <w:szCs w:val="20"/>
        </w:rPr>
      </w:pPr>
    </w:p>
    <w:p w14:paraId="0F641DEA" w14:textId="4CA9E0BD" w:rsidR="00E067A8" w:rsidRPr="00E067A8" w:rsidRDefault="00E067A8" w:rsidP="00E067A8">
      <w:pPr>
        <w:pStyle w:val="Rientrocorpodeltesto"/>
        <w:spacing w:before="0" w:beforeAutospacing="0" w:after="120" w:afterAutospacing="0"/>
        <w:ind w:firstLine="0"/>
        <w:rPr>
          <w:sz w:val="20"/>
          <w:szCs w:val="20"/>
        </w:rPr>
      </w:pPr>
      <w:r w:rsidRPr="00E067A8">
        <w:rPr>
          <w:sz w:val="20"/>
          <w:szCs w:val="20"/>
        </w:rPr>
        <w:t xml:space="preserve">- </w:t>
      </w:r>
      <w:r>
        <w:rPr>
          <w:sz w:val="20"/>
          <w:szCs w:val="20"/>
        </w:rPr>
        <w:t>di essere</w:t>
      </w:r>
      <w:r w:rsidRPr="00E067A8">
        <w:rPr>
          <w:sz w:val="20"/>
          <w:szCs w:val="20"/>
        </w:rPr>
        <w:t xml:space="preserve"> </w:t>
      </w:r>
      <w:r w:rsidRPr="00E067A8">
        <w:rPr>
          <w:sz w:val="20"/>
          <w:szCs w:val="20"/>
        </w:rPr>
        <w:t>ai sensi e per gli effetti del disposto di cui all’art. 28 del D.P.R. n. 600 del 29.09.73</w:t>
      </w:r>
    </w:p>
    <w:p w14:paraId="0EDC655A" w14:textId="0A2900FD" w:rsidR="00E067A8" w:rsidRPr="00E067A8" w:rsidRDefault="00E067A8" w:rsidP="00E067A8">
      <w:pPr>
        <w:pStyle w:val="Rientrocorpodeltesto"/>
        <w:spacing w:before="0" w:beforeAutospacing="0" w:after="120" w:afterAutospacing="0"/>
        <w:ind w:firstLine="0"/>
        <w:rPr>
          <w:sz w:val="20"/>
          <w:szCs w:val="20"/>
        </w:rPr>
      </w:pPr>
      <w:r w:rsidRPr="008C103F">
        <w:rPr>
          <w:sz w:val="20"/>
          <w:szCs w:val="20"/>
        </w:rPr>
        <w:t>□</w:t>
      </w:r>
      <w:r w:rsidRPr="008C103F">
        <w:rPr>
          <w:sz w:val="20"/>
          <w:szCs w:val="20"/>
        </w:rPr>
        <w:tab/>
      </w:r>
      <w:r w:rsidRPr="00E067A8">
        <w:rPr>
          <w:sz w:val="20"/>
          <w:szCs w:val="20"/>
        </w:rPr>
        <w:t>SOGGETTO</w:t>
      </w:r>
    </w:p>
    <w:p w14:paraId="3828E687" w14:textId="6217AADF" w:rsidR="00E067A8" w:rsidRPr="00E067A8" w:rsidRDefault="00E067A8" w:rsidP="00E067A8">
      <w:pPr>
        <w:pStyle w:val="Rientrocorpodeltesto"/>
        <w:spacing w:before="0" w:beforeAutospacing="0" w:after="120" w:afterAutospacing="0"/>
        <w:ind w:firstLine="0"/>
        <w:rPr>
          <w:sz w:val="20"/>
          <w:szCs w:val="20"/>
        </w:rPr>
      </w:pPr>
      <w:r w:rsidRPr="008C103F">
        <w:rPr>
          <w:sz w:val="20"/>
          <w:szCs w:val="20"/>
        </w:rPr>
        <w:t>□</w:t>
      </w:r>
      <w:r w:rsidRPr="008C103F">
        <w:rPr>
          <w:sz w:val="20"/>
          <w:szCs w:val="20"/>
        </w:rPr>
        <w:tab/>
      </w:r>
      <w:r w:rsidRPr="00E067A8">
        <w:rPr>
          <w:sz w:val="20"/>
          <w:szCs w:val="20"/>
        </w:rPr>
        <w:t>NON SOGGETTO</w:t>
      </w:r>
    </w:p>
    <w:p w14:paraId="1420AD6A" w14:textId="21FAD5AE" w:rsidR="00E067A8" w:rsidRDefault="00E067A8" w:rsidP="00E067A8">
      <w:pPr>
        <w:pStyle w:val="Rientrocorpodeltesto"/>
        <w:spacing w:before="0" w:beforeAutospacing="0" w:after="120" w:afterAutospacing="0"/>
        <w:ind w:firstLine="0"/>
        <w:rPr>
          <w:sz w:val="20"/>
          <w:szCs w:val="20"/>
        </w:rPr>
      </w:pPr>
      <w:r w:rsidRPr="00E067A8">
        <w:rPr>
          <w:sz w:val="20"/>
          <w:szCs w:val="20"/>
        </w:rPr>
        <w:t xml:space="preserve">alla ritenuta alla fonte del 4%; </w:t>
      </w:r>
    </w:p>
    <w:p w14:paraId="0739FE68" w14:textId="77777777" w:rsidR="00AF559D" w:rsidRDefault="00AF559D" w:rsidP="00AF559D">
      <w:pPr>
        <w:pStyle w:val="Rientrocorpodeltesto"/>
        <w:spacing w:before="0" w:beforeAutospacing="0" w:after="120" w:afterAutospacing="0"/>
        <w:ind w:firstLine="0"/>
        <w:rPr>
          <w:sz w:val="20"/>
          <w:szCs w:val="20"/>
        </w:rPr>
      </w:pPr>
      <w:r w:rsidRPr="00A44F2E">
        <w:rPr>
          <w:sz w:val="20"/>
          <w:szCs w:val="20"/>
        </w:rPr>
        <w:t>- di essere consapevole che, qualora dal rendiconto risulti una spesa, al netto delle entrate, di importo inferiore a quello preventivato, il contributo subirà proporzionale decurtazione;</w:t>
      </w:r>
    </w:p>
    <w:p w14:paraId="28163392" w14:textId="77777777" w:rsidR="00AF559D" w:rsidRDefault="00AF559D" w:rsidP="00E02A11">
      <w:pPr>
        <w:pStyle w:val="Rientrocorpodeltesto"/>
        <w:spacing w:before="0" w:beforeAutospacing="0" w:after="120" w:afterAutospacing="0"/>
        <w:ind w:firstLine="0"/>
        <w:jc w:val="center"/>
        <w:rPr>
          <w:sz w:val="20"/>
          <w:szCs w:val="20"/>
        </w:rPr>
      </w:pPr>
    </w:p>
    <w:p w14:paraId="197799EE" w14:textId="56E19B78"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A TAL FINE COMUNICA GLI ESTREMI IDENTIFICATIVI DEL CONTO CORRENTE</w:t>
      </w:r>
      <w:r>
        <w:rPr>
          <w:sz w:val="20"/>
          <w:szCs w:val="20"/>
        </w:rPr>
        <w:t>:</w:t>
      </w:r>
    </w:p>
    <w:p w14:paraId="1C58FA95" w14:textId="77777777" w:rsidR="00741FB0" w:rsidRDefault="00741FB0" w:rsidP="00741FB0">
      <w:pPr>
        <w:pStyle w:val="Rientrocorpodeltesto"/>
        <w:tabs>
          <w:tab w:val="left" w:pos="284"/>
        </w:tabs>
        <w:spacing w:before="0" w:beforeAutospacing="0" w:after="0" w:afterAutospacing="0"/>
        <w:ind w:firstLine="0"/>
        <w:rPr>
          <w:sz w:val="20"/>
          <w:szCs w:val="20"/>
        </w:rPr>
      </w:pPr>
      <w:r w:rsidRPr="008C103F">
        <w:rPr>
          <w:sz w:val="20"/>
          <w:szCs w:val="20"/>
        </w:rPr>
        <w:t>□</w:t>
      </w:r>
      <w:r w:rsidRPr="008C103F">
        <w:rPr>
          <w:sz w:val="20"/>
          <w:szCs w:val="20"/>
        </w:rPr>
        <w:tab/>
        <w:t>bancario (per gli enti pubblici non è ammessa l’indicazione del conto corrente acceso presso la Banca d’Italia)</w:t>
      </w:r>
    </w:p>
    <w:p w14:paraId="1C91E5AC" w14:textId="77777777" w:rsidR="00741FB0" w:rsidRDefault="00741FB0" w:rsidP="00741FB0">
      <w:pPr>
        <w:pStyle w:val="Rientrocorpodeltesto"/>
        <w:keepNext/>
        <w:keepLines/>
        <w:tabs>
          <w:tab w:val="left" w:pos="284"/>
        </w:tabs>
        <w:spacing w:before="0" w:beforeAutospacing="0" w:after="120" w:afterAutospacing="0"/>
        <w:ind w:firstLine="0"/>
        <w:jc w:val="left"/>
        <w:rPr>
          <w:sz w:val="20"/>
          <w:szCs w:val="20"/>
        </w:rPr>
      </w:pPr>
      <w:r w:rsidRPr="008C103F">
        <w:rPr>
          <w:sz w:val="20"/>
          <w:szCs w:val="20"/>
        </w:rPr>
        <w:t>□</w:t>
      </w:r>
      <w:r w:rsidRPr="008C103F">
        <w:rPr>
          <w:sz w:val="20"/>
          <w:szCs w:val="20"/>
        </w:rPr>
        <w:tab/>
        <w:t xml:space="preserve">postale    </w:t>
      </w:r>
    </w:p>
    <w:p w14:paraId="2424AC29" w14:textId="77777777" w:rsidR="00741FB0" w:rsidRDefault="00E02A11" w:rsidP="00E02A11">
      <w:pPr>
        <w:pStyle w:val="Rientrocorpodeltesto"/>
        <w:spacing w:before="0" w:beforeAutospacing="0" w:after="120" w:afterAutospacing="0"/>
        <w:ind w:firstLine="0"/>
        <w:jc w:val="center"/>
        <w:rPr>
          <w:sz w:val="20"/>
          <w:szCs w:val="20"/>
        </w:rPr>
      </w:pPr>
      <w:r w:rsidRPr="008C103F">
        <w:rPr>
          <w:sz w:val="20"/>
          <w:szCs w:val="20"/>
        </w:rPr>
        <w:t>DEDICATO</w:t>
      </w:r>
      <w:r>
        <w:rPr>
          <w:sz w:val="20"/>
          <w:szCs w:val="20"/>
        </w:rPr>
        <w:t>:</w:t>
      </w:r>
    </w:p>
    <w:p w14:paraId="2DED6EF9" w14:textId="77777777" w:rsidR="00123631"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esclusiva </w:t>
      </w:r>
      <w:r w:rsidR="00123631" w:rsidRPr="008C103F">
        <w:rPr>
          <w:sz w:val="20"/>
          <w:szCs w:val="20"/>
        </w:rPr>
        <w:t>alle commesse pubbliche</w:t>
      </w:r>
    </w:p>
    <w:p w14:paraId="08C70447" w14:textId="77777777" w:rsidR="00001BAD" w:rsidRPr="008C103F" w:rsidRDefault="00FB0AA3" w:rsidP="00741FB0">
      <w:pPr>
        <w:pStyle w:val="Rientrocorpodeltesto"/>
        <w:keepNext/>
        <w:keepLines/>
        <w:tabs>
          <w:tab w:val="left" w:pos="284"/>
        </w:tabs>
        <w:spacing w:before="0" w:beforeAutospacing="0" w:after="0" w:afterAutospacing="0"/>
        <w:ind w:firstLine="0"/>
        <w:jc w:val="left"/>
        <w:rPr>
          <w:sz w:val="20"/>
          <w:szCs w:val="20"/>
        </w:rPr>
      </w:pPr>
      <w:r w:rsidRPr="008C103F">
        <w:rPr>
          <w:sz w:val="20"/>
          <w:szCs w:val="20"/>
        </w:rPr>
        <w:t>□</w:t>
      </w:r>
      <w:r w:rsidRPr="008C103F">
        <w:rPr>
          <w:sz w:val="20"/>
          <w:szCs w:val="20"/>
        </w:rPr>
        <w:tab/>
      </w:r>
      <w:r w:rsidR="00001BAD" w:rsidRPr="008C103F">
        <w:rPr>
          <w:sz w:val="20"/>
          <w:szCs w:val="20"/>
        </w:rPr>
        <w:t xml:space="preserve">in via </w:t>
      </w:r>
      <w:r w:rsidR="00887E79" w:rsidRPr="008C103F">
        <w:rPr>
          <w:sz w:val="20"/>
          <w:szCs w:val="20"/>
        </w:rPr>
        <w:t>non</w:t>
      </w:r>
      <w:r w:rsidR="00001BAD" w:rsidRPr="008C103F">
        <w:rPr>
          <w:sz w:val="20"/>
          <w:szCs w:val="20"/>
        </w:rPr>
        <w:t xml:space="preserve"> esclusiva</w:t>
      </w:r>
      <w:r w:rsidR="00123631" w:rsidRPr="008C103F">
        <w:rPr>
          <w:sz w:val="20"/>
          <w:szCs w:val="20"/>
        </w:rPr>
        <w:t xml:space="preserve"> a</w:t>
      </w:r>
      <w:r w:rsidR="00001BAD" w:rsidRPr="008C103F">
        <w:rPr>
          <w:sz w:val="20"/>
          <w:szCs w:val="20"/>
        </w:rPr>
        <w:t>lle commesse pubbliche</w:t>
      </w:r>
    </w:p>
    <w:p w14:paraId="55FBC5A6" w14:textId="77777777" w:rsidR="00001BAD" w:rsidRPr="008C103F" w:rsidRDefault="00F037F4" w:rsidP="000E64B9">
      <w:pPr>
        <w:pStyle w:val="Rientrocorpodeltesto"/>
        <w:spacing w:before="120" w:beforeAutospacing="0" w:after="0" w:afterAutospacing="0" w:line="360" w:lineRule="auto"/>
        <w:ind w:firstLine="0"/>
        <w:jc w:val="left"/>
        <w:rPr>
          <w:sz w:val="20"/>
          <w:szCs w:val="20"/>
        </w:rPr>
      </w:pPr>
      <w:r w:rsidRPr="008C103F">
        <w:rPr>
          <w:sz w:val="20"/>
          <w:szCs w:val="20"/>
        </w:rPr>
        <w:t>Acceso presso</w:t>
      </w:r>
      <w:r w:rsidR="000158C8" w:rsidRPr="008C103F">
        <w:rPr>
          <w:sz w:val="20"/>
          <w:szCs w:val="20"/>
        </w:rPr>
        <w:t xml:space="preserve"> </w:t>
      </w:r>
      <w:r w:rsidR="00AF3A2D" w:rsidRPr="008C103F">
        <w:rPr>
          <w:sz w:val="20"/>
          <w:szCs w:val="20"/>
        </w:rPr>
        <w:tab/>
      </w:r>
      <w:r w:rsidRPr="008C103F">
        <w:rPr>
          <w:sz w:val="20"/>
          <w:szCs w:val="20"/>
        </w:rPr>
        <w:t>_____________________</w:t>
      </w:r>
      <w:r w:rsidR="00C02A9A" w:rsidRPr="008C103F">
        <w:rPr>
          <w:sz w:val="20"/>
          <w:szCs w:val="20"/>
        </w:rPr>
        <w:t>______________</w:t>
      </w:r>
      <w:r w:rsidR="00AF3A2D" w:rsidRPr="008C103F">
        <w:rPr>
          <w:sz w:val="20"/>
          <w:szCs w:val="20"/>
        </w:rPr>
        <w:t>___</w:t>
      </w:r>
      <w:r w:rsidR="00C02A9A" w:rsidRPr="008C103F">
        <w:rPr>
          <w:sz w:val="20"/>
          <w:szCs w:val="20"/>
        </w:rPr>
        <w:t xml:space="preserve"> </w:t>
      </w:r>
      <w:r w:rsidR="00001BAD" w:rsidRPr="008C103F">
        <w:rPr>
          <w:sz w:val="20"/>
          <w:szCs w:val="20"/>
        </w:rPr>
        <w:t>S</w:t>
      </w:r>
      <w:r w:rsidRPr="008C103F">
        <w:rPr>
          <w:sz w:val="20"/>
          <w:szCs w:val="20"/>
        </w:rPr>
        <w:t xml:space="preserve">ede/Agenzia </w:t>
      </w:r>
      <w:r w:rsidR="00AF3A2D" w:rsidRPr="008C103F">
        <w:rPr>
          <w:sz w:val="20"/>
          <w:szCs w:val="20"/>
        </w:rPr>
        <w:tab/>
      </w:r>
      <w:r w:rsidRPr="008C103F">
        <w:rPr>
          <w:sz w:val="20"/>
          <w:szCs w:val="20"/>
        </w:rPr>
        <w:t>______________________</w:t>
      </w:r>
      <w:r w:rsidR="00C02A9A" w:rsidRPr="008C103F">
        <w:rPr>
          <w:sz w:val="20"/>
          <w:szCs w:val="20"/>
        </w:rPr>
        <w:t>___</w:t>
      </w:r>
      <w:r w:rsidR="00741FB0">
        <w:rPr>
          <w:sz w:val="20"/>
          <w:szCs w:val="20"/>
        </w:rPr>
        <w:t>_</w:t>
      </w:r>
    </w:p>
    <w:p w14:paraId="36DA5170" w14:textId="77777777"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 xml:space="preserve">Numero di conto </w:t>
      </w:r>
      <w:r w:rsidR="00741FB0">
        <w:rPr>
          <w:sz w:val="20"/>
          <w:szCs w:val="20"/>
        </w:rPr>
        <w:t>_</w:t>
      </w:r>
      <w:r w:rsidR="00C02A9A" w:rsidRPr="008C103F">
        <w:rPr>
          <w:sz w:val="20"/>
          <w:szCs w:val="20"/>
        </w:rPr>
        <w:t>_____</w:t>
      </w:r>
      <w:r w:rsidRPr="008C103F">
        <w:rPr>
          <w:sz w:val="20"/>
          <w:szCs w:val="20"/>
        </w:rPr>
        <w:t>____________________________________________________</w:t>
      </w:r>
      <w:r w:rsidR="00C43167" w:rsidRPr="008C103F">
        <w:rPr>
          <w:sz w:val="20"/>
          <w:szCs w:val="20"/>
        </w:rPr>
        <w:t>__</w:t>
      </w:r>
      <w:r w:rsidR="00C02A9A" w:rsidRPr="008C103F">
        <w:rPr>
          <w:sz w:val="20"/>
          <w:szCs w:val="20"/>
        </w:rPr>
        <w:t>___________</w:t>
      </w:r>
      <w:r w:rsidR="00741FB0">
        <w:rPr>
          <w:sz w:val="20"/>
          <w:szCs w:val="20"/>
        </w:rPr>
        <w:t>_____</w:t>
      </w:r>
    </w:p>
    <w:p w14:paraId="7073113F" w14:textId="77777777" w:rsidR="00001BAD" w:rsidRPr="008C103F" w:rsidRDefault="00F037F4" w:rsidP="000E64B9">
      <w:pPr>
        <w:pStyle w:val="Rientrocorpodeltesto"/>
        <w:spacing w:before="0" w:beforeAutospacing="0" w:after="0" w:afterAutospacing="0" w:line="360" w:lineRule="auto"/>
        <w:ind w:firstLine="0"/>
        <w:jc w:val="left"/>
        <w:rPr>
          <w:sz w:val="20"/>
          <w:szCs w:val="20"/>
        </w:rPr>
      </w:pPr>
      <w:r w:rsidRPr="008C103F">
        <w:rPr>
          <w:sz w:val="20"/>
          <w:szCs w:val="20"/>
        </w:rPr>
        <w:t>Intesta</w:t>
      </w:r>
      <w:r w:rsidR="00741FB0">
        <w:rPr>
          <w:sz w:val="20"/>
          <w:szCs w:val="20"/>
        </w:rPr>
        <w:t xml:space="preserve">to a </w:t>
      </w:r>
      <w:r w:rsidRPr="008C103F">
        <w:rPr>
          <w:sz w:val="20"/>
          <w:szCs w:val="20"/>
        </w:rPr>
        <w:t xml:space="preserve"> ________________________</w:t>
      </w:r>
      <w:r w:rsidR="00C43167" w:rsidRPr="008C103F">
        <w:rPr>
          <w:sz w:val="20"/>
          <w:szCs w:val="20"/>
        </w:rPr>
        <w:t>______________________________</w:t>
      </w:r>
      <w:r w:rsidR="00C02A9A" w:rsidRPr="008C103F">
        <w:rPr>
          <w:sz w:val="20"/>
          <w:szCs w:val="20"/>
        </w:rPr>
        <w:t>________________</w:t>
      </w:r>
      <w:r w:rsidR="00741FB0">
        <w:rPr>
          <w:sz w:val="20"/>
          <w:szCs w:val="20"/>
        </w:rPr>
        <w:t>__________</w:t>
      </w:r>
    </w:p>
    <w:p w14:paraId="09699CBE" w14:textId="77777777" w:rsidR="00001BAD" w:rsidRPr="008C103F" w:rsidRDefault="00001BAD" w:rsidP="000E64B9">
      <w:pPr>
        <w:pStyle w:val="Rientrocorpodeltesto"/>
        <w:spacing w:before="0" w:beforeAutospacing="0" w:after="0" w:afterAutospacing="0"/>
        <w:ind w:firstLine="0"/>
        <w:jc w:val="left"/>
        <w:rPr>
          <w:sz w:val="20"/>
          <w:szCs w:val="20"/>
        </w:rPr>
      </w:pPr>
      <w:r w:rsidRPr="008C103F">
        <w:rPr>
          <w:sz w:val="20"/>
          <w:szCs w:val="20"/>
        </w:rPr>
        <w:t>IBAN</w:t>
      </w:r>
      <w:r w:rsidR="004D7098" w:rsidRPr="008C103F">
        <w:rPr>
          <w:sz w:val="20"/>
          <w:szCs w:val="20"/>
        </w:rPr>
        <w:t xml:space="preserve"> </w:t>
      </w:r>
      <w:r w:rsidR="00F037F4" w:rsidRPr="008C103F">
        <w:rPr>
          <w:sz w:val="20"/>
          <w:szCs w:val="20"/>
        </w:rPr>
        <w:t>_____________________________</w:t>
      </w:r>
      <w:r w:rsidR="00C43167" w:rsidRPr="008C103F">
        <w:rPr>
          <w:sz w:val="20"/>
          <w:szCs w:val="20"/>
        </w:rPr>
        <w:t>_________________________</w:t>
      </w:r>
      <w:r w:rsidR="00C02A9A" w:rsidRPr="008C103F">
        <w:rPr>
          <w:sz w:val="20"/>
          <w:szCs w:val="20"/>
        </w:rPr>
        <w:t>_______________________</w:t>
      </w:r>
      <w:r w:rsidR="00741FB0">
        <w:rPr>
          <w:sz w:val="20"/>
          <w:szCs w:val="20"/>
        </w:rPr>
        <w:t>________</w:t>
      </w:r>
    </w:p>
    <w:p w14:paraId="33AEEC6E" w14:textId="77777777" w:rsidR="00741FB0" w:rsidRDefault="00741FB0" w:rsidP="000E64B9">
      <w:pPr>
        <w:pStyle w:val="Rientrocorpodeltesto"/>
        <w:spacing w:before="0" w:beforeAutospacing="0" w:after="0" w:afterAutospacing="0"/>
        <w:ind w:firstLine="0"/>
        <w:jc w:val="left"/>
        <w:rPr>
          <w:sz w:val="20"/>
          <w:szCs w:val="20"/>
        </w:rPr>
      </w:pPr>
    </w:p>
    <w:p w14:paraId="58B115C5" w14:textId="77777777" w:rsidR="00001BAD" w:rsidRPr="008C103F" w:rsidRDefault="00E02A11" w:rsidP="000E64B9">
      <w:pPr>
        <w:pStyle w:val="Rientrocorpodeltesto"/>
        <w:spacing w:before="0" w:beforeAutospacing="0" w:after="0" w:afterAutospacing="0"/>
        <w:ind w:firstLine="0"/>
        <w:jc w:val="center"/>
        <w:rPr>
          <w:sz w:val="20"/>
          <w:szCs w:val="20"/>
        </w:rPr>
      </w:pPr>
      <w:r>
        <w:rPr>
          <w:sz w:val="20"/>
          <w:szCs w:val="20"/>
        </w:rPr>
        <w:t xml:space="preserve">Nonché I DATI, DELLE PERSONE AUTORIZZATE </w:t>
      </w:r>
      <w:r w:rsidRPr="004469D6">
        <w:rPr>
          <w:sz w:val="20"/>
          <w:szCs w:val="20"/>
        </w:rPr>
        <w:t>E DELEGATE</w:t>
      </w:r>
      <w:r>
        <w:rPr>
          <w:sz w:val="20"/>
          <w:szCs w:val="20"/>
        </w:rPr>
        <w:t xml:space="preserve"> AD OPERARE SUL CONTO:</w:t>
      </w:r>
    </w:p>
    <w:p w14:paraId="1C9D104B" w14:textId="77777777" w:rsidR="00001BAD" w:rsidRPr="008C103F" w:rsidRDefault="00827369" w:rsidP="000E64B9">
      <w:pPr>
        <w:pStyle w:val="Rientrocorpodeltesto"/>
        <w:keepNext/>
        <w:keepLines/>
        <w:tabs>
          <w:tab w:val="left" w:pos="426"/>
        </w:tabs>
        <w:spacing w:before="0" w:beforeAutospacing="0" w:after="0" w:afterAutospacing="0" w:line="360" w:lineRule="exact"/>
        <w:ind w:firstLine="0"/>
        <w:jc w:val="left"/>
        <w:rPr>
          <w:sz w:val="20"/>
          <w:szCs w:val="20"/>
        </w:rPr>
      </w:pPr>
      <w:r w:rsidRPr="008C103F">
        <w:rPr>
          <w:sz w:val="20"/>
          <w:szCs w:val="20"/>
        </w:rPr>
        <w:t xml:space="preserve">A) </w:t>
      </w:r>
      <w:r w:rsidRPr="008C103F">
        <w:rPr>
          <w:sz w:val="20"/>
          <w:szCs w:val="20"/>
        </w:rPr>
        <w:tab/>
      </w:r>
      <w:r w:rsidR="00941B6F" w:rsidRPr="008C103F">
        <w:rPr>
          <w:sz w:val="20"/>
          <w:szCs w:val="20"/>
        </w:rPr>
        <w:t xml:space="preserve">Presidente </w:t>
      </w:r>
      <w:r w:rsidR="004323AE" w:rsidRPr="008C103F">
        <w:rPr>
          <w:sz w:val="20"/>
          <w:szCs w:val="20"/>
        </w:rPr>
        <w:t>-</w:t>
      </w:r>
      <w:r w:rsidR="00941B6F" w:rsidRPr="008C103F">
        <w:rPr>
          <w:sz w:val="20"/>
          <w:szCs w:val="20"/>
        </w:rPr>
        <w:t xml:space="preserve"> legale rappresentante </w:t>
      </w:r>
      <w:r w:rsidR="00941B6F" w:rsidRPr="00E02A11">
        <w:rPr>
          <w:sz w:val="20"/>
          <w:szCs w:val="20"/>
        </w:rPr>
        <w:t>autorizzato</w:t>
      </w:r>
      <w:r w:rsidR="00667FA6" w:rsidRPr="00E02A11">
        <w:rPr>
          <w:sz w:val="20"/>
          <w:szCs w:val="20"/>
        </w:rPr>
        <w:t xml:space="preserve"> ad operare sul conto</w:t>
      </w:r>
      <w:r w:rsidR="00001BAD" w:rsidRPr="00E02A11">
        <w:rPr>
          <w:sz w:val="20"/>
          <w:szCs w:val="20"/>
        </w:rPr>
        <w:t>:</w:t>
      </w:r>
    </w:p>
    <w:p w14:paraId="5086CC09" w14:textId="77777777" w:rsidR="00001BAD" w:rsidRPr="008C103F" w:rsidRDefault="00001BAD"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Nome</w:t>
      </w:r>
      <w:r w:rsidR="00F6026A">
        <w:rPr>
          <w:sz w:val="20"/>
          <w:szCs w:val="20"/>
        </w:rPr>
        <w:t xml:space="preserve"> _________________________________ </w:t>
      </w:r>
      <w:r w:rsidRPr="008C103F">
        <w:rPr>
          <w:sz w:val="20"/>
          <w:szCs w:val="20"/>
        </w:rPr>
        <w:t xml:space="preserve">  Cognome </w:t>
      </w:r>
      <w:r w:rsidR="00F6026A">
        <w:rPr>
          <w:sz w:val="20"/>
          <w:szCs w:val="20"/>
        </w:rPr>
        <w:t>___________________________________</w:t>
      </w:r>
      <w:r w:rsidR="00E02A11">
        <w:rPr>
          <w:sz w:val="20"/>
          <w:szCs w:val="20"/>
        </w:rPr>
        <w:t>__</w:t>
      </w:r>
    </w:p>
    <w:p w14:paraId="5E4E5759" w14:textId="77777777" w:rsidR="00F6026A"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00F6026A">
        <w:rPr>
          <w:sz w:val="20"/>
          <w:szCs w:val="20"/>
        </w:rPr>
        <w:t>_____________________________________</w:t>
      </w:r>
      <w:r w:rsidRPr="008C103F">
        <w:rPr>
          <w:sz w:val="20"/>
          <w:szCs w:val="20"/>
        </w:rPr>
        <w:t xml:space="preserve"> il </w:t>
      </w:r>
      <w:r w:rsidR="00F6026A">
        <w:rPr>
          <w:sz w:val="20"/>
          <w:szCs w:val="20"/>
        </w:rPr>
        <w:t>________</w:t>
      </w:r>
      <w:r w:rsidR="00343367">
        <w:rPr>
          <w:sz w:val="20"/>
          <w:szCs w:val="20"/>
        </w:rPr>
        <w:t>___</w:t>
      </w:r>
      <w:r w:rsidR="00F6026A">
        <w:rPr>
          <w:sz w:val="20"/>
          <w:szCs w:val="20"/>
        </w:rPr>
        <w:t>______________________________</w:t>
      </w:r>
    </w:p>
    <w:p w14:paraId="7E79E89D" w14:textId="77777777" w:rsidR="00F05562" w:rsidRPr="008C103F" w:rsidRDefault="00F05562"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sidR="00F6026A">
        <w:rPr>
          <w:sz w:val="20"/>
          <w:szCs w:val="20"/>
        </w:rPr>
        <w:t>_______________________________________________________________________________</w:t>
      </w:r>
      <w:r w:rsidR="00E02A11">
        <w:rPr>
          <w:sz w:val="20"/>
          <w:szCs w:val="20"/>
        </w:rPr>
        <w:t>__</w:t>
      </w:r>
    </w:p>
    <w:p w14:paraId="25DDD5D5" w14:textId="77777777" w:rsidR="00001BAD"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14:paraId="4A611D87" w14:textId="77777777" w:rsidR="00001BAD" w:rsidRPr="008C103F" w:rsidRDefault="00827369" w:rsidP="000E64B9">
      <w:pPr>
        <w:pStyle w:val="Rientrocorpodeltesto"/>
        <w:tabs>
          <w:tab w:val="left" w:pos="426"/>
        </w:tabs>
        <w:spacing w:before="0" w:beforeAutospacing="0" w:after="0" w:afterAutospacing="0" w:line="360" w:lineRule="exact"/>
        <w:ind w:firstLine="0"/>
        <w:jc w:val="left"/>
        <w:rPr>
          <w:sz w:val="20"/>
          <w:szCs w:val="20"/>
        </w:rPr>
      </w:pPr>
      <w:r w:rsidRPr="008C103F">
        <w:rPr>
          <w:sz w:val="20"/>
          <w:szCs w:val="20"/>
        </w:rPr>
        <w:t>B)</w:t>
      </w:r>
      <w:r w:rsidRPr="008C103F">
        <w:rPr>
          <w:sz w:val="20"/>
          <w:szCs w:val="20"/>
        </w:rPr>
        <w:tab/>
      </w:r>
      <w:r w:rsidR="00C02A9A" w:rsidRPr="008C103F">
        <w:rPr>
          <w:sz w:val="20"/>
          <w:szCs w:val="20"/>
        </w:rPr>
        <w:t>Delegato ad operare sul conto c</w:t>
      </w:r>
      <w:r w:rsidR="00001BAD" w:rsidRPr="008C103F">
        <w:rPr>
          <w:sz w:val="20"/>
          <w:szCs w:val="20"/>
        </w:rPr>
        <w:t>orrente:</w:t>
      </w:r>
    </w:p>
    <w:p w14:paraId="0AB69305"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lastRenderedPageBreak/>
        <w:t>Nome</w:t>
      </w:r>
      <w:r>
        <w:rPr>
          <w:sz w:val="20"/>
          <w:szCs w:val="20"/>
        </w:rPr>
        <w:t xml:space="preserve"> _________________________________ </w:t>
      </w:r>
      <w:r w:rsidRPr="008C103F">
        <w:rPr>
          <w:sz w:val="20"/>
          <w:szCs w:val="20"/>
        </w:rPr>
        <w:t xml:space="preserve">  Cognome </w:t>
      </w:r>
      <w:r>
        <w:rPr>
          <w:sz w:val="20"/>
          <w:szCs w:val="20"/>
        </w:rPr>
        <w:t>___________________________________</w:t>
      </w:r>
      <w:r w:rsidR="00E02A11">
        <w:rPr>
          <w:sz w:val="20"/>
          <w:szCs w:val="20"/>
        </w:rPr>
        <w:t>__</w:t>
      </w:r>
    </w:p>
    <w:p w14:paraId="1932EB87" w14:textId="77777777" w:rsidR="00F6026A"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Nato a </w:t>
      </w:r>
      <w:r w:rsidRPr="008C103F">
        <w:rPr>
          <w:sz w:val="20"/>
          <w:szCs w:val="20"/>
        </w:rPr>
        <w:tab/>
      </w:r>
      <w:r>
        <w:rPr>
          <w:sz w:val="20"/>
          <w:szCs w:val="20"/>
        </w:rPr>
        <w:t>_____________________________________</w:t>
      </w:r>
      <w:r w:rsidRPr="008C103F">
        <w:rPr>
          <w:sz w:val="20"/>
          <w:szCs w:val="20"/>
        </w:rPr>
        <w:t xml:space="preserve"> il </w:t>
      </w:r>
      <w:r>
        <w:rPr>
          <w:sz w:val="20"/>
          <w:szCs w:val="20"/>
        </w:rPr>
        <w:t>______________________________________</w:t>
      </w:r>
    </w:p>
    <w:p w14:paraId="5182632C"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sidRPr="008C103F">
        <w:rPr>
          <w:sz w:val="20"/>
          <w:szCs w:val="20"/>
        </w:rPr>
        <w:t xml:space="preserve">C. F. </w:t>
      </w:r>
      <w:r>
        <w:rPr>
          <w:sz w:val="20"/>
          <w:szCs w:val="20"/>
        </w:rPr>
        <w:t>_______________________________________________________________________________</w:t>
      </w:r>
      <w:r w:rsidR="00E02A11">
        <w:rPr>
          <w:sz w:val="20"/>
          <w:szCs w:val="20"/>
        </w:rPr>
        <w:t>__</w:t>
      </w:r>
    </w:p>
    <w:p w14:paraId="1223739E" w14:textId="77777777" w:rsidR="00F6026A" w:rsidRPr="008C103F" w:rsidRDefault="00F6026A" w:rsidP="000E64B9">
      <w:pPr>
        <w:pStyle w:val="Rientrocorpodeltesto"/>
        <w:keepNext/>
        <w:keepLines/>
        <w:tabs>
          <w:tab w:val="left" w:pos="426"/>
        </w:tabs>
        <w:spacing w:before="0" w:beforeAutospacing="0" w:after="0" w:afterAutospacing="0" w:line="360" w:lineRule="exact"/>
        <w:ind w:firstLine="426"/>
        <w:jc w:val="left"/>
        <w:rPr>
          <w:sz w:val="20"/>
          <w:szCs w:val="20"/>
        </w:rPr>
      </w:pPr>
      <w:r>
        <w:rPr>
          <w:sz w:val="20"/>
          <w:szCs w:val="20"/>
        </w:rPr>
        <w:t>Carica</w:t>
      </w:r>
      <w:r>
        <w:rPr>
          <w:sz w:val="20"/>
          <w:szCs w:val="20"/>
        </w:rPr>
        <w:tab/>
        <w:t>_____________________________________________________________________________</w:t>
      </w:r>
    </w:p>
    <w:p w14:paraId="751725B3" w14:textId="77777777" w:rsidR="00F05562" w:rsidRPr="008C103F" w:rsidRDefault="00F05562" w:rsidP="00F05562">
      <w:pPr>
        <w:pStyle w:val="Rientrocorpodeltesto"/>
        <w:spacing w:before="0" w:beforeAutospacing="0" w:after="0" w:afterAutospacing="0"/>
        <w:ind w:firstLine="0"/>
        <w:rPr>
          <w:sz w:val="20"/>
          <w:szCs w:val="20"/>
        </w:rPr>
      </w:pPr>
    </w:p>
    <w:p w14:paraId="02E2F291" w14:textId="77777777" w:rsidR="006024A3" w:rsidRDefault="006024A3" w:rsidP="00332F7A">
      <w:pPr>
        <w:jc w:val="both"/>
        <w:rPr>
          <w:rFonts w:ascii="Arial" w:hAnsi="Arial" w:cs="Arial"/>
          <w:sz w:val="20"/>
          <w:szCs w:val="20"/>
        </w:rPr>
      </w:pPr>
    </w:p>
    <w:p w14:paraId="72C83612" w14:textId="77777777" w:rsidR="006024A3" w:rsidRDefault="006024A3" w:rsidP="00332F7A">
      <w:pPr>
        <w:jc w:val="both"/>
        <w:rPr>
          <w:rFonts w:ascii="Arial" w:hAnsi="Arial" w:cs="Arial"/>
          <w:sz w:val="20"/>
          <w:szCs w:val="20"/>
        </w:rPr>
      </w:pPr>
    </w:p>
    <w:p w14:paraId="7C45672F" w14:textId="77777777" w:rsidR="006024A3" w:rsidRDefault="006024A3" w:rsidP="00332F7A">
      <w:pPr>
        <w:jc w:val="both"/>
        <w:rPr>
          <w:rFonts w:ascii="Arial" w:hAnsi="Arial" w:cs="Arial"/>
          <w:sz w:val="20"/>
          <w:szCs w:val="20"/>
        </w:rPr>
      </w:pPr>
    </w:p>
    <w:p w14:paraId="140E31CD" w14:textId="05CF498D" w:rsidR="00332F7A" w:rsidRPr="008C103F" w:rsidRDefault="00332F7A" w:rsidP="00332F7A">
      <w:pPr>
        <w:jc w:val="both"/>
        <w:rPr>
          <w:rFonts w:ascii="Arial" w:hAnsi="Arial" w:cs="Arial"/>
          <w:sz w:val="20"/>
          <w:szCs w:val="20"/>
        </w:rPr>
      </w:pPr>
      <w:r w:rsidRPr="008C103F">
        <w:rPr>
          <w:rFonts w:ascii="Arial" w:hAnsi="Arial" w:cs="Arial"/>
          <w:sz w:val="20"/>
          <w:szCs w:val="20"/>
        </w:rPr>
        <w:t xml:space="preserve">Si allegano: </w:t>
      </w:r>
    </w:p>
    <w:p w14:paraId="7F993CFE" w14:textId="77777777" w:rsidR="00332F7A" w:rsidRPr="008C103F" w:rsidRDefault="00F6026A" w:rsidP="00332F7A">
      <w:pPr>
        <w:jc w:val="both"/>
        <w:rPr>
          <w:rFonts w:ascii="Arial" w:hAnsi="Arial" w:cs="Arial"/>
          <w:sz w:val="20"/>
          <w:szCs w:val="20"/>
        </w:rPr>
      </w:pPr>
      <w:r>
        <w:rPr>
          <w:rFonts w:ascii="Arial" w:hAnsi="Arial" w:cs="Arial"/>
          <w:sz w:val="20"/>
          <w:szCs w:val="20"/>
        </w:rPr>
        <w:t>1) I</w:t>
      </w:r>
      <w:r w:rsidR="00F05562" w:rsidRPr="008C103F">
        <w:rPr>
          <w:rFonts w:ascii="Arial" w:hAnsi="Arial" w:cs="Arial"/>
          <w:sz w:val="20"/>
          <w:szCs w:val="20"/>
        </w:rPr>
        <w:t xml:space="preserve"> documenti</w:t>
      </w:r>
      <w:r w:rsidR="00912791" w:rsidRPr="008C103F">
        <w:rPr>
          <w:rFonts w:ascii="Arial" w:hAnsi="Arial" w:cs="Arial"/>
          <w:sz w:val="20"/>
          <w:szCs w:val="20"/>
        </w:rPr>
        <w:t xml:space="preserve"> g</w:t>
      </w:r>
      <w:r w:rsidR="00332F7A" w:rsidRPr="008C103F">
        <w:rPr>
          <w:rFonts w:ascii="Arial" w:hAnsi="Arial" w:cs="Arial"/>
          <w:sz w:val="20"/>
          <w:szCs w:val="20"/>
        </w:rPr>
        <w:t>iustificativi d</w:t>
      </w:r>
      <w:r w:rsidR="00F05562" w:rsidRPr="008C103F">
        <w:rPr>
          <w:rFonts w:ascii="Arial" w:hAnsi="Arial" w:cs="Arial"/>
          <w:sz w:val="20"/>
          <w:szCs w:val="20"/>
        </w:rPr>
        <w:t>ella</w:t>
      </w:r>
      <w:r w:rsidR="00332F7A" w:rsidRPr="008C103F">
        <w:rPr>
          <w:rFonts w:ascii="Arial" w:hAnsi="Arial" w:cs="Arial"/>
          <w:sz w:val="20"/>
          <w:szCs w:val="20"/>
        </w:rPr>
        <w:t xml:space="preserve"> spesa</w:t>
      </w:r>
      <w:r w:rsidR="00912791" w:rsidRPr="008C103F">
        <w:rPr>
          <w:rFonts w:ascii="Arial" w:hAnsi="Arial" w:cs="Arial"/>
          <w:sz w:val="20"/>
          <w:szCs w:val="20"/>
        </w:rPr>
        <w:t>,</w:t>
      </w:r>
      <w:r w:rsidR="00332F7A" w:rsidRPr="008C103F">
        <w:rPr>
          <w:rFonts w:ascii="Arial" w:hAnsi="Arial" w:cs="Arial"/>
          <w:sz w:val="20"/>
          <w:szCs w:val="20"/>
        </w:rPr>
        <w:t xml:space="preserve"> quietanzati</w:t>
      </w:r>
      <w:r w:rsidR="009E3935" w:rsidRPr="008C103F">
        <w:rPr>
          <w:rFonts w:ascii="Arial" w:hAnsi="Arial" w:cs="Arial"/>
          <w:sz w:val="20"/>
          <w:szCs w:val="20"/>
        </w:rPr>
        <w:t xml:space="preserve"> e numerati</w:t>
      </w:r>
      <w:r w:rsidR="00912791" w:rsidRPr="008C103F">
        <w:rPr>
          <w:rFonts w:ascii="Arial" w:hAnsi="Arial" w:cs="Arial"/>
          <w:sz w:val="20"/>
          <w:szCs w:val="20"/>
        </w:rPr>
        <w:t>,</w:t>
      </w:r>
      <w:r w:rsidR="005C1FC3" w:rsidRPr="008C103F">
        <w:rPr>
          <w:rFonts w:ascii="Arial" w:hAnsi="Arial" w:cs="Arial"/>
          <w:sz w:val="20"/>
          <w:szCs w:val="20"/>
        </w:rPr>
        <w:t xml:space="preserve"> </w:t>
      </w:r>
      <w:r w:rsidR="00E02A11" w:rsidRPr="004469D6">
        <w:rPr>
          <w:rFonts w:ascii="Arial" w:hAnsi="Arial" w:cs="Arial"/>
          <w:sz w:val="20"/>
          <w:szCs w:val="20"/>
        </w:rPr>
        <w:t>elencati</w:t>
      </w:r>
      <w:r w:rsidR="00E02A11">
        <w:rPr>
          <w:rFonts w:ascii="Arial" w:hAnsi="Arial" w:cs="Arial"/>
          <w:sz w:val="20"/>
          <w:szCs w:val="20"/>
        </w:rPr>
        <w:t xml:space="preserve"> </w:t>
      </w:r>
      <w:r w:rsidR="005C1FC3" w:rsidRPr="008C103F">
        <w:rPr>
          <w:rFonts w:ascii="Arial" w:hAnsi="Arial" w:cs="Arial"/>
          <w:sz w:val="20"/>
          <w:szCs w:val="20"/>
        </w:rPr>
        <w:t>nel Riepilogo</w:t>
      </w:r>
      <w:r w:rsidR="00332F7A" w:rsidRPr="008C103F">
        <w:rPr>
          <w:rFonts w:ascii="Arial" w:hAnsi="Arial" w:cs="Arial"/>
          <w:sz w:val="20"/>
          <w:szCs w:val="20"/>
        </w:rPr>
        <w:t>;</w:t>
      </w:r>
    </w:p>
    <w:p w14:paraId="34C5CCF7" w14:textId="77777777" w:rsidR="00332F7A" w:rsidRPr="006024A3" w:rsidRDefault="00F6026A" w:rsidP="006B4E49">
      <w:pPr>
        <w:jc w:val="both"/>
        <w:rPr>
          <w:rFonts w:ascii="Arial" w:hAnsi="Arial" w:cs="Arial"/>
          <w:sz w:val="20"/>
          <w:szCs w:val="20"/>
        </w:rPr>
      </w:pPr>
      <w:r w:rsidRPr="006024A3">
        <w:rPr>
          <w:rFonts w:ascii="Arial" w:hAnsi="Arial" w:cs="Arial"/>
          <w:sz w:val="20"/>
          <w:szCs w:val="20"/>
        </w:rPr>
        <w:t>2) C</w:t>
      </w:r>
      <w:r w:rsidR="00332F7A" w:rsidRPr="006024A3">
        <w:rPr>
          <w:rFonts w:ascii="Arial" w:hAnsi="Arial" w:cs="Arial"/>
          <w:sz w:val="20"/>
          <w:szCs w:val="20"/>
        </w:rPr>
        <w:t>opia del documento d’ide</w:t>
      </w:r>
      <w:r w:rsidR="00667FA6" w:rsidRPr="006024A3">
        <w:rPr>
          <w:rFonts w:ascii="Arial" w:hAnsi="Arial" w:cs="Arial"/>
          <w:sz w:val="20"/>
          <w:szCs w:val="20"/>
        </w:rPr>
        <w:t xml:space="preserve">ntità del legale rappresentante e </w:t>
      </w:r>
      <w:r w:rsidR="00332F7A" w:rsidRPr="006024A3">
        <w:rPr>
          <w:rFonts w:ascii="Arial" w:hAnsi="Arial" w:cs="Arial"/>
          <w:sz w:val="20"/>
          <w:szCs w:val="20"/>
        </w:rPr>
        <w:t>del delegato ad operare sul</w:t>
      </w:r>
      <w:r w:rsidR="009E3935" w:rsidRPr="006024A3">
        <w:rPr>
          <w:rFonts w:ascii="Arial" w:hAnsi="Arial" w:cs="Arial"/>
          <w:sz w:val="20"/>
          <w:szCs w:val="20"/>
        </w:rPr>
        <w:t xml:space="preserve"> conto corrente (</w:t>
      </w:r>
      <w:r w:rsidR="00E02A11" w:rsidRPr="006024A3">
        <w:rPr>
          <w:rFonts w:ascii="Arial" w:hAnsi="Arial" w:cs="Arial"/>
          <w:sz w:val="20"/>
          <w:szCs w:val="20"/>
        </w:rPr>
        <w:t>ove</w:t>
      </w:r>
      <w:r w:rsidR="009E3935" w:rsidRPr="006024A3">
        <w:rPr>
          <w:rFonts w:ascii="Arial" w:hAnsi="Arial" w:cs="Arial"/>
          <w:sz w:val="20"/>
          <w:szCs w:val="20"/>
        </w:rPr>
        <w:t xml:space="preserve"> </w:t>
      </w:r>
      <w:r w:rsidR="00E02A11" w:rsidRPr="006024A3">
        <w:rPr>
          <w:rFonts w:ascii="Arial" w:hAnsi="Arial" w:cs="Arial"/>
          <w:sz w:val="20"/>
          <w:szCs w:val="20"/>
        </w:rPr>
        <w:t>presente</w:t>
      </w:r>
      <w:r w:rsidRPr="006024A3">
        <w:rPr>
          <w:rFonts w:ascii="Arial" w:hAnsi="Arial" w:cs="Arial"/>
          <w:sz w:val="20"/>
          <w:szCs w:val="20"/>
        </w:rPr>
        <w:t>);</w:t>
      </w:r>
    </w:p>
    <w:p w14:paraId="235500C4" w14:textId="77777777" w:rsidR="00F6026A" w:rsidRPr="006024A3" w:rsidRDefault="00F6026A" w:rsidP="00172092">
      <w:pPr>
        <w:spacing w:line="300" w:lineRule="auto"/>
        <w:jc w:val="both"/>
        <w:rPr>
          <w:rFonts w:ascii="Arial" w:hAnsi="Arial" w:cs="Arial"/>
          <w:sz w:val="20"/>
          <w:szCs w:val="20"/>
        </w:rPr>
      </w:pPr>
      <w:r w:rsidRPr="006024A3">
        <w:rPr>
          <w:rFonts w:ascii="Arial" w:hAnsi="Arial" w:cs="Arial"/>
          <w:sz w:val="20"/>
          <w:szCs w:val="20"/>
        </w:rPr>
        <w:t>3) Nel caso di iniziative finalizzate alla presentazione di pubblicazioni, alla</w:t>
      </w:r>
      <w:r w:rsidR="00DF04CC" w:rsidRPr="006024A3">
        <w:rPr>
          <w:rFonts w:ascii="Arial" w:hAnsi="Arial" w:cs="Arial"/>
          <w:sz w:val="20"/>
          <w:szCs w:val="20"/>
        </w:rPr>
        <w:t xml:space="preserve"> domanda, deve essere allegata una copia</w:t>
      </w:r>
      <w:r w:rsidRPr="006024A3">
        <w:rPr>
          <w:rFonts w:ascii="Arial" w:hAnsi="Arial" w:cs="Arial"/>
          <w:sz w:val="20"/>
          <w:szCs w:val="20"/>
        </w:rPr>
        <w:t xml:space="preserve"> della pubblicazione.</w:t>
      </w:r>
    </w:p>
    <w:p w14:paraId="0F0B1B4D" w14:textId="0D94626D" w:rsidR="0055565F" w:rsidRPr="006024A3" w:rsidRDefault="00615880" w:rsidP="0055565F">
      <w:pPr>
        <w:spacing w:after="100" w:afterAutospacing="1" w:line="200" w:lineRule="atLeast"/>
        <w:jc w:val="both"/>
        <w:rPr>
          <w:rFonts w:ascii="Arial" w:eastAsia="SimSun" w:hAnsi="Arial" w:cs="Arial"/>
          <w:kern w:val="1"/>
          <w:sz w:val="20"/>
          <w:szCs w:val="20"/>
          <w:lang w:eastAsia="hi-IN" w:bidi="hi-IN"/>
        </w:rPr>
      </w:pPr>
      <w:r w:rsidRPr="006024A3">
        <w:rPr>
          <w:rFonts w:ascii="Arial" w:hAnsi="Arial" w:cs="Arial"/>
          <w:sz w:val="20"/>
          <w:szCs w:val="20"/>
        </w:rPr>
        <w:t xml:space="preserve">4) ALLEGATO 1 - </w:t>
      </w:r>
      <w:r w:rsidR="0055565F" w:rsidRPr="006024A3">
        <w:rPr>
          <w:rFonts w:ascii="Arial" w:eastAsia="SimSun" w:hAnsi="Arial" w:cs="Arial"/>
          <w:kern w:val="1"/>
          <w:sz w:val="20"/>
          <w:szCs w:val="20"/>
          <w:lang w:eastAsia="hi-IN" w:bidi="hi-IN"/>
        </w:rPr>
        <w:t>Informativa ai sensi dell’art. 13 e 14 del Regolamento Europeo n. 679/2016 e art. 13 e ss D.Lgs 196/2003 (Codice della Privacy).</w:t>
      </w:r>
    </w:p>
    <w:p w14:paraId="38230003" w14:textId="77777777" w:rsidR="00172092" w:rsidRDefault="00172092" w:rsidP="00F6026A">
      <w:pPr>
        <w:spacing w:line="300" w:lineRule="auto"/>
        <w:jc w:val="both"/>
        <w:rPr>
          <w:rFonts w:ascii="Arial" w:hAnsi="Arial" w:cs="Arial"/>
          <w:sz w:val="20"/>
          <w:szCs w:val="20"/>
        </w:rPr>
      </w:pPr>
    </w:p>
    <w:p w14:paraId="31C43EEB" w14:textId="77777777" w:rsidR="00172092" w:rsidRDefault="00172092" w:rsidP="00F6026A">
      <w:pPr>
        <w:spacing w:line="300" w:lineRule="auto"/>
        <w:jc w:val="both"/>
        <w:rPr>
          <w:rFonts w:ascii="Arial" w:hAnsi="Arial" w:cs="Arial"/>
          <w:sz w:val="20"/>
          <w:szCs w:val="20"/>
        </w:rPr>
      </w:pPr>
    </w:p>
    <w:p w14:paraId="50AE9051" w14:textId="77777777" w:rsidR="00172092" w:rsidRDefault="00172092" w:rsidP="00F6026A">
      <w:pPr>
        <w:spacing w:line="300" w:lineRule="auto"/>
        <w:jc w:val="both"/>
        <w:rPr>
          <w:rFonts w:ascii="Arial" w:hAnsi="Arial" w:cs="Arial"/>
          <w:sz w:val="20"/>
          <w:szCs w:val="20"/>
        </w:rPr>
      </w:pPr>
    </w:p>
    <w:p w14:paraId="53E35030" w14:textId="77777777" w:rsidR="008268BD" w:rsidRPr="00F6026A" w:rsidRDefault="008268BD" w:rsidP="00F6026A">
      <w:pPr>
        <w:spacing w:line="300" w:lineRule="auto"/>
        <w:jc w:val="both"/>
        <w:rPr>
          <w:rFonts w:ascii="Arial" w:hAnsi="Arial" w:cs="Arial"/>
          <w:sz w:val="20"/>
          <w:szCs w:val="20"/>
        </w:rPr>
      </w:pPr>
    </w:p>
    <w:tbl>
      <w:tblPr>
        <w:tblW w:w="0" w:type="auto"/>
        <w:tblLook w:val="01E0" w:firstRow="1" w:lastRow="1" w:firstColumn="1" w:lastColumn="1" w:noHBand="0" w:noVBand="0"/>
      </w:tblPr>
      <w:tblGrid>
        <w:gridCol w:w="5002"/>
        <w:gridCol w:w="5002"/>
      </w:tblGrid>
      <w:tr w:rsidR="009E3935" w:rsidRPr="008C103F" w14:paraId="43549E75" w14:textId="77777777" w:rsidTr="00C86CC1">
        <w:trPr>
          <w:trHeight w:val="961"/>
        </w:trPr>
        <w:tc>
          <w:tcPr>
            <w:tcW w:w="5002" w:type="dxa"/>
            <w:shd w:val="clear" w:color="auto" w:fill="auto"/>
          </w:tcPr>
          <w:p w14:paraId="52881655" w14:textId="77777777" w:rsidR="00FA47D4" w:rsidRDefault="00FA47D4" w:rsidP="00C86CC1">
            <w:pPr>
              <w:pStyle w:val="Rientrocorpodeltesto"/>
              <w:ind w:firstLine="0"/>
              <w:rPr>
                <w:sz w:val="20"/>
                <w:szCs w:val="20"/>
              </w:rPr>
            </w:pPr>
          </w:p>
          <w:p w14:paraId="49CD8D00" w14:textId="77777777" w:rsidR="009E3935" w:rsidRPr="008C103F" w:rsidRDefault="00FA47D4" w:rsidP="00C86CC1">
            <w:pPr>
              <w:pStyle w:val="Rientrocorpodeltesto"/>
              <w:ind w:firstLine="0"/>
              <w:rPr>
                <w:sz w:val="20"/>
                <w:szCs w:val="20"/>
              </w:rPr>
            </w:pPr>
            <w:r>
              <w:rPr>
                <w:sz w:val="20"/>
                <w:szCs w:val="20"/>
              </w:rPr>
              <w:t>L</w:t>
            </w:r>
            <w:r w:rsidR="00535713" w:rsidRPr="008C103F">
              <w:rPr>
                <w:sz w:val="20"/>
                <w:szCs w:val="20"/>
              </w:rPr>
              <w:t>uogo e data ____________________________</w:t>
            </w:r>
          </w:p>
        </w:tc>
        <w:tc>
          <w:tcPr>
            <w:tcW w:w="5002" w:type="dxa"/>
            <w:shd w:val="clear" w:color="auto" w:fill="auto"/>
          </w:tcPr>
          <w:p w14:paraId="6DA715D5" w14:textId="77777777" w:rsidR="009E3935" w:rsidRPr="008C103F" w:rsidRDefault="006B4E49" w:rsidP="00F6026A">
            <w:pPr>
              <w:pStyle w:val="Rientrocorpodeltesto"/>
              <w:ind w:firstLine="0"/>
              <w:jc w:val="center"/>
              <w:rPr>
                <w:sz w:val="20"/>
                <w:szCs w:val="20"/>
              </w:rPr>
            </w:pPr>
            <w:r w:rsidRPr="008C103F">
              <w:rPr>
                <w:sz w:val="20"/>
                <w:szCs w:val="20"/>
              </w:rPr>
              <w:t>F</w:t>
            </w:r>
            <w:r w:rsidR="009E3935" w:rsidRPr="008C103F">
              <w:rPr>
                <w:sz w:val="20"/>
                <w:szCs w:val="20"/>
              </w:rPr>
              <w:t>irma del legale rappresentante</w:t>
            </w:r>
          </w:p>
          <w:p w14:paraId="3DFD8E9B" w14:textId="77777777" w:rsidR="009E3935" w:rsidRPr="008C103F" w:rsidRDefault="009E3935" w:rsidP="00C86CC1">
            <w:pPr>
              <w:pStyle w:val="Rientrocorpodeltesto"/>
              <w:ind w:firstLine="0"/>
              <w:jc w:val="center"/>
              <w:rPr>
                <w:sz w:val="20"/>
                <w:szCs w:val="20"/>
              </w:rPr>
            </w:pPr>
            <w:r w:rsidRPr="008C103F">
              <w:rPr>
                <w:sz w:val="20"/>
                <w:szCs w:val="20"/>
              </w:rPr>
              <w:t>___________________________________</w:t>
            </w:r>
          </w:p>
        </w:tc>
      </w:tr>
    </w:tbl>
    <w:p w14:paraId="204FD9A7" w14:textId="77777777" w:rsidR="00AF3A2D" w:rsidRDefault="00AF3A2D" w:rsidP="009E3935">
      <w:pPr>
        <w:ind w:left="360" w:hanging="360"/>
        <w:rPr>
          <w:rFonts w:ascii="Arial" w:hAnsi="Arial" w:cs="Arial"/>
          <w:sz w:val="20"/>
          <w:szCs w:val="20"/>
        </w:rPr>
      </w:pPr>
    </w:p>
    <w:p w14:paraId="325DABC4" w14:textId="77777777" w:rsidR="008268BD" w:rsidRDefault="008268BD" w:rsidP="009E3935">
      <w:pPr>
        <w:ind w:left="360" w:hanging="360"/>
        <w:rPr>
          <w:rFonts w:ascii="Arial" w:hAnsi="Arial" w:cs="Arial"/>
          <w:sz w:val="20"/>
          <w:szCs w:val="20"/>
        </w:rPr>
      </w:pPr>
    </w:p>
    <w:p w14:paraId="4E935EB6" w14:textId="77777777" w:rsidR="00172092" w:rsidRDefault="00172092" w:rsidP="009E3935">
      <w:pPr>
        <w:ind w:left="360" w:hanging="360"/>
        <w:rPr>
          <w:rFonts w:ascii="Arial" w:hAnsi="Arial" w:cs="Arial"/>
          <w:sz w:val="20"/>
          <w:szCs w:val="20"/>
        </w:rPr>
      </w:pPr>
    </w:p>
    <w:p w14:paraId="06A54429" w14:textId="77777777" w:rsidR="00172092" w:rsidRDefault="00172092" w:rsidP="009E3935">
      <w:pPr>
        <w:ind w:left="360" w:hanging="360"/>
        <w:rPr>
          <w:rFonts w:ascii="Arial" w:hAnsi="Arial" w:cs="Arial"/>
          <w:sz w:val="20"/>
          <w:szCs w:val="20"/>
        </w:rPr>
      </w:pPr>
    </w:p>
    <w:p w14:paraId="0D349CC8" w14:textId="77777777" w:rsidR="00172092" w:rsidRDefault="00172092" w:rsidP="009E3935">
      <w:pPr>
        <w:ind w:left="360" w:hanging="360"/>
        <w:rPr>
          <w:rFonts w:ascii="Arial" w:hAnsi="Arial" w:cs="Arial"/>
          <w:sz w:val="20"/>
          <w:szCs w:val="20"/>
        </w:rPr>
      </w:pPr>
    </w:p>
    <w:p w14:paraId="366F6DDD" w14:textId="77777777" w:rsidR="00172092" w:rsidRDefault="00172092" w:rsidP="009E3935">
      <w:pPr>
        <w:ind w:left="360" w:hanging="360"/>
        <w:rPr>
          <w:rFonts w:ascii="Arial" w:hAnsi="Arial" w:cs="Arial"/>
          <w:sz w:val="20"/>
          <w:szCs w:val="20"/>
        </w:rPr>
      </w:pPr>
    </w:p>
    <w:p w14:paraId="6BD67C84" w14:textId="77777777" w:rsidR="00172092" w:rsidRDefault="00172092" w:rsidP="009E3935">
      <w:pPr>
        <w:ind w:left="360" w:hanging="360"/>
        <w:rPr>
          <w:rFonts w:ascii="Arial" w:hAnsi="Arial" w:cs="Arial"/>
          <w:sz w:val="20"/>
          <w:szCs w:val="20"/>
        </w:rPr>
      </w:pPr>
    </w:p>
    <w:p w14:paraId="1E73CDDD" w14:textId="77777777" w:rsidR="00172092" w:rsidRDefault="00172092" w:rsidP="009E3935">
      <w:pPr>
        <w:ind w:left="360" w:hanging="360"/>
        <w:rPr>
          <w:rFonts w:ascii="Arial" w:hAnsi="Arial" w:cs="Arial"/>
          <w:sz w:val="20"/>
          <w:szCs w:val="20"/>
        </w:rPr>
      </w:pPr>
    </w:p>
    <w:p w14:paraId="5BAD5F24" w14:textId="77777777" w:rsidR="00172092" w:rsidRDefault="00172092" w:rsidP="009E3935">
      <w:pPr>
        <w:ind w:left="360" w:hanging="360"/>
        <w:rPr>
          <w:rFonts w:ascii="Arial" w:hAnsi="Arial" w:cs="Arial"/>
          <w:sz w:val="20"/>
          <w:szCs w:val="20"/>
        </w:rPr>
      </w:pPr>
    </w:p>
    <w:p w14:paraId="2527C956" w14:textId="77777777" w:rsidR="00172092" w:rsidRDefault="00172092" w:rsidP="009E3935">
      <w:pPr>
        <w:ind w:left="360" w:hanging="360"/>
        <w:rPr>
          <w:rFonts w:ascii="Arial" w:hAnsi="Arial" w:cs="Arial"/>
          <w:sz w:val="20"/>
          <w:szCs w:val="20"/>
        </w:rPr>
      </w:pPr>
    </w:p>
    <w:p w14:paraId="0263B93E" w14:textId="77777777" w:rsidR="00691FF9" w:rsidRDefault="00691FF9" w:rsidP="009E3935">
      <w:pPr>
        <w:ind w:left="360" w:hanging="360"/>
        <w:rPr>
          <w:rFonts w:ascii="Arial" w:hAnsi="Arial" w:cs="Arial"/>
          <w:sz w:val="20"/>
          <w:szCs w:val="20"/>
        </w:rPr>
      </w:pPr>
    </w:p>
    <w:p w14:paraId="46C64090" w14:textId="77777777" w:rsidR="00691FF9" w:rsidRDefault="00691FF9" w:rsidP="009E3935">
      <w:pPr>
        <w:ind w:left="360" w:hanging="360"/>
        <w:rPr>
          <w:rFonts w:ascii="Arial" w:hAnsi="Arial" w:cs="Arial"/>
          <w:sz w:val="20"/>
          <w:szCs w:val="20"/>
        </w:rPr>
      </w:pPr>
    </w:p>
    <w:p w14:paraId="3EA7A144" w14:textId="77777777" w:rsidR="00691FF9" w:rsidRDefault="00691FF9" w:rsidP="009E3935">
      <w:pPr>
        <w:ind w:left="360" w:hanging="360"/>
        <w:rPr>
          <w:rFonts w:ascii="Arial" w:hAnsi="Arial" w:cs="Arial"/>
          <w:sz w:val="20"/>
          <w:szCs w:val="20"/>
        </w:rPr>
      </w:pPr>
    </w:p>
    <w:p w14:paraId="3FE28D16" w14:textId="77777777" w:rsidR="00172092" w:rsidRDefault="00172092" w:rsidP="009E3935">
      <w:pPr>
        <w:ind w:left="360" w:hanging="360"/>
        <w:rPr>
          <w:rFonts w:ascii="Arial" w:hAnsi="Arial" w:cs="Arial"/>
          <w:sz w:val="20"/>
          <w:szCs w:val="20"/>
        </w:rPr>
      </w:pPr>
    </w:p>
    <w:p w14:paraId="714B6798" w14:textId="77777777" w:rsidR="00172092" w:rsidRDefault="00172092" w:rsidP="009E3935">
      <w:pPr>
        <w:ind w:left="360" w:hanging="360"/>
        <w:rPr>
          <w:rFonts w:ascii="Arial" w:hAnsi="Arial" w:cs="Arial"/>
          <w:sz w:val="20"/>
          <w:szCs w:val="20"/>
        </w:rPr>
      </w:pPr>
    </w:p>
    <w:p w14:paraId="74D233EB" w14:textId="77777777" w:rsidR="00172092" w:rsidRDefault="00172092" w:rsidP="009E3935">
      <w:pPr>
        <w:ind w:left="360" w:hanging="360"/>
        <w:rPr>
          <w:rFonts w:ascii="Arial" w:hAnsi="Arial" w:cs="Arial"/>
          <w:sz w:val="20"/>
          <w:szCs w:val="20"/>
        </w:rPr>
      </w:pPr>
    </w:p>
    <w:p w14:paraId="3F1EA865" w14:textId="77777777" w:rsidR="00172092" w:rsidRDefault="00172092" w:rsidP="009E3935">
      <w:pPr>
        <w:ind w:left="360" w:hanging="360"/>
        <w:rPr>
          <w:rFonts w:ascii="Arial" w:hAnsi="Arial" w:cs="Arial"/>
          <w:sz w:val="20"/>
          <w:szCs w:val="20"/>
        </w:rPr>
      </w:pPr>
    </w:p>
    <w:p w14:paraId="162F056F" w14:textId="77777777" w:rsidR="00172092" w:rsidRDefault="00172092" w:rsidP="009E3935">
      <w:pPr>
        <w:ind w:left="360" w:hanging="360"/>
        <w:rPr>
          <w:rFonts w:ascii="Arial" w:hAnsi="Arial" w:cs="Arial"/>
          <w:sz w:val="20"/>
          <w:szCs w:val="20"/>
        </w:rPr>
      </w:pPr>
    </w:p>
    <w:p w14:paraId="24F02587" w14:textId="77777777" w:rsidR="00172092" w:rsidRDefault="00172092" w:rsidP="009E3935">
      <w:pPr>
        <w:ind w:left="360" w:hanging="360"/>
        <w:rPr>
          <w:rFonts w:ascii="Arial" w:hAnsi="Arial" w:cs="Arial"/>
          <w:sz w:val="20"/>
          <w:szCs w:val="20"/>
        </w:rPr>
      </w:pPr>
    </w:p>
    <w:p w14:paraId="2BDC7A58" w14:textId="77777777" w:rsidR="00091DC6" w:rsidRPr="008C103F" w:rsidRDefault="006F2714" w:rsidP="006024A3">
      <w:pPr>
        <w:pStyle w:val="Rientrocorpodeltesto"/>
        <w:pageBreakBefore/>
        <w:spacing w:before="0" w:beforeAutospacing="0" w:after="0" w:afterAutospacing="0"/>
        <w:ind w:left="284" w:hanging="284"/>
        <w:jc w:val="center"/>
        <w:rPr>
          <w:sz w:val="20"/>
          <w:szCs w:val="20"/>
        </w:rPr>
      </w:pPr>
      <w:r w:rsidRPr="008C103F">
        <w:rPr>
          <w:sz w:val="20"/>
          <w:szCs w:val="20"/>
        </w:rPr>
        <w:lastRenderedPageBreak/>
        <w:t>RI</w:t>
      </w:r>
      <w:r w:rsidR="00091DC6" w:rsidRPr="008C103F">
        <w:rPr>
          <w:sz w:val="20"/>
          <w:szCs w:val="20"/>
        </w:rPr>
        <w:t xml:space="preserve">EPILOGO </w:t>
      </w:r>
      <w:r w:rsidRPr="008C103F">
        <w:rPr>
          <w:sz w:val="20"/>
          <w:szCs w:val="20"/>
        </w:rPr>
        <w:t>DEI DOCUMENTI GIUSTIFICATIVI DELLA</w:t>
      </w:r>
      <w:r w:rsidR="00091DC6" w:rsidRPr="008C103F">
        <w:rPr>
          <w:sz w:val="20"/>
          <w:szCs w:val="20"/>
        </w:rPr>
        <w:t xml:space="preserve"> SPESA QUIETANZATI</w:t>
      </w:r>
    </w:p>
    <w:p w14:paraId="444E54B1" w14:textId="77777777" w:rsidR="00541EE7" w:rsidRPr="008C103F" w:rsidRDefault="00541EE7" w:rsidP="00541EE7">
      <w:pPr>
        <w:tabs>
          <w:tab w:val="left" w:pos="6000"/>
        </w:tabs>
        <w:suppressAutoHyphens/>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1976"/>
        <w:gridCol w:w="2160"/>
        <w:gridCol w:w="3258"/>
        <w:gridCol w:w="1985"/>
      </w:tblGrid>
      <w:tr w:rsidR="00091DC6" w:rsidRPr="008C103F" w14:paraId="6CDE727D" w14:textId="77777777" w:rsidTr="00753A9F">
        <w:tc>
          <w:tcPr>
            <w:tcW w:w="544" w:type="dxa"/>
            <w:shd w:val="clear" w:color="auto" w:fill="auto"/>
          </w:tcPr>
          <w:p w14:paraId="0C13D229"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N.</w:t>
            </w:r>
          </w:p>
        </w:tc>
        <w:tc>
          <w:tcPr>
            <w:tcW w:w="1976" w:type="dxa"/>
            <w:shd w:val="clear" w:color="auto" w:fill="auto"/>
          </w:tcPr>
          <w:p w14:paraId="6F7229C9" w14:textId="77777777" w:rsidR="00091DC6" w:rsidRPr="008C103F" w:rsidRDefault="00091DC6" w:rsidP="007A54E9">
            <w:pPr>
              <w:pStyle w:val="Rientrocorpodeltesto"/>
              <w:spacing w:before="0" w:beforeAutospacing="0" w:after="0" w:afterAutospacing="0"/>
              <w:ind w:right="76" w:firstLine="0"/>
              <w:jc w:val="center"/>
              <w:rPr>
                <w:sz w:val="20"/>
                <w:szCs w:val="20"/>
              </w:rPr>
            </w:pPr>
            <w:r w:rsidRPr="008C103F">
              <w:rPr>
                <w:sz w:val="20"/>
                <w:szCs w:val="20"/>
              </w:rPr>
              <w:t xml:space="preserve">Tìpo </w:t>
            </w:r>
            <w:r w:rsidR="005C1FC3" w:rsidRPr="008C103F">
              <w:rPr>
                <w:sz w:val="20"/>
                <w:szCs w:val="20"/>
              </w:rPr>
              <w:t xml:space="preserve">di </w:t>
            </w:r>
            <w:r w:rsidRPr="008C103F">
              <w:rPr>
                <w:sz w:val="20"/>
                <w:szCs w:val="20"/>
              </w:rPr>
              <w:t>documento</w:t>
            </w:r>
          </w:p>
        </w:tc>
        <w:tc>
          <w:tcPr>
            <w:tcW w:w="2160" w:type="dxa"/>
            <w:shd w:val="clear" w:color="auto" w:fill="auto"/>
          </w:tcPr>
          <w:p w14:paraId="09B9FB62"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 xml:space="preserve">Numero e data </w:t>
            </w:r>
          </w:p>
          <w:p w14:paraId="3EED9FB7" w14:textId="77777777" w:rsidR="005C1FC3" w:rsidRPr="008C103F" w:rsidRDefault="000F0D66" w:rsidP="00C86CC1">
            <w:pPr>
              <w:pStyle w:val="Rientrocorpodeltesto"/>
              <w:spacing w:before="0" w:beforeAutospacing="0" w:after="0" w:afterAutospacing="0"/>
              <w:ind w:firstLine="0"/>
              <w:jc w:val="center"/>
              <w:rPr>
                <w:sz w:val="20"/>
                <w:szCs w:val="20"/>
              </w:rPr>
            </w:pPr>
            <w:r w:rsidRPr="008C103F">
              <w:rPr>
                <w:sz w:val="20"/>
                <w:szCs w:val="20"/>
              </w:rPr>
              <w:t>d</w:t>
            </w:r>
            <w:r w:rsidR="005C1FC3" w:rsidRPr="008C103F">
              <w:rPr>
                <w:sz w:val="20"/>
                <w:szCs w:val="20"/>
              </w:rPr>
              <w:t>el documento</w:t>
            </w:r>
          </w:p>
        </w:tc>
        <w:tc>
          <w:tcPr>
            <w:tcW w:w="3258" w:type="dxa"/>
            <w:shd w:val="clear" w:color="auto" w:fill="auto"/>
          </w:tcPr>
          <w:p w14:paraId="3D150367" w14:textId="77777777" w:rsidR="00091DC6" w:rsidRPr="008C103F" w:rsidRDefault="00091DC6" w:rsidP="00C86CC1">
            <w:pPr>
              <w:pStyle w:val="Rientrocorpodeltesto"/>
              <w:spacing w:before="0" w:beforeAutospacing="0" w:after="0" w:afterAutospacing="0"/>
              <w:ind w:firstLine="0"/>
              <w:jc w:val="center"/>
              <w:rPr>
                <w:sz w:val="20"/>
                <w:szCs w:val="20"/>
              </w:rPr>
            </w:pPr>
            <w:r w:rsidRPr="008C103F">
              <w:rPr>
                <w:sz w:val="20"/>
                <w:szCs w:val="20"/>
              </w:rPr>
              <w:t>Oggetto della spesa</w:t>
            </w:r>
          </w:p>
          <w:p w14:paraId="6A304AAD" w14:textId="77777777" w:rsidR="00091DC6" w:rsidRPr="008C103F" w:rsidRDefault="00091DC6" w:rsidP="00C86CC1">
            <w:pPr>
              <w:pStyle w:val="Rientrocorpodeltesto"/>
              <w:spacing w:before="0" w:beforeAutospacing="0" w:after="0" w:afterAutospacing="0"/>
              <w:ind w:firstLine="0"/>
              <w:jc w:val="center"/>
              <w:rPr>
                <w:sz w:val="20"/>
                <w:szCs w:val="20"/>
              </w:rPr>
            </w:pPr>
          </w:p>
        </w:tc>
        <w:tc>
          <w:tcPr>
            <w:tcW w:w="1985" w:type="dxa"/>
            <w:shd w:val="clear" w:color="auto" w:fill="auto"/>
          </w:tcPr>
          <w:p w14:paraId="59ADBAE5" w14:textId="77777777" w:rsidR="00C778F1" w:rsidRPr="008C103F" w:rsidRDefault="00C43167" w:rsidP="00C86CC1">
            <w:pPr>
              <w:pStyle w:val="Rientrocorpodeltesto"/>
              <w:spacing w:before="0" w:beforeAutospacing="0" w:after="0" w:afterAutospacing="0"/>
              <w:ind w:firstLine="0"/>
              <w:jc w:val="center"/>
              <w:rPr>
                <w:sz w:val="20"/>
                <w:szCs w:val="20"/>
              </w:rPr>
            </w:pPr>
            <w:r w:rsidRPr="008C103F">
              <w:rPr>
                <w:sz w:val="20"/>
                <w:szCs w:val="20"/>
              </w:rPr>
              <w:t xml:space="preserve">Importo in </w:t>
            </w:r>
            <w:r w:rsidR="006F2714" w:rsidRPr="008C103F">
              <w:rPr>
                <w:sz w:val="20"/>
                <w:szCs w:val="20"/>
              </w:rPr>
              <w:t xml:space="preserve">euro </w:t>
            </w:r>
          </w:p>
          <w:p w14:paraId="78E7BA2E" w14:textId="77777777" w:rsidR="00091DC6" w:rsidRPr="008C103F" w:rsidRDefault="00091DC6" w:rsidP="00C86CC1">
            <w:pPr>
              <w:pStyle w:val="Rientrocorpodeltesto"/>
              <w:spacing w:before="0" w:beforeAutospacing="0" w:after="0" w:afterAutospacing="0"/>
              <w:ind w:firstLine="0"/>
              <w:jc w:val="center"/>
              <w:rPr>
                <w:sz w:val="20"/>
                <w:szCs w:val="20"/>
              </w:rPr>
            </w:pPr>
            <w:r w:rsidRPr="004469D6">
              <w:rPr>
                <w:sz w:val="20"/>
                <w:szCs w:val="20"/>
              </w:rPr>
              <w:t>IVA inclusa</w:t>
            </w:r>
          </w:p>
        </w:tc>
      </w:tr>
      <w:tr w:rsidR="00091DC6" w:rsidRPr="008C103F" w14:paraId="53250701" w14:textId="77777777" w:rsidTr="00753A9F">
        <w:trPr>
          <w:trHeight w:hRule="exact" w:val="454"/>
        </w:trPr>
        <w:tc>
          <w:tcPr>
            <w:tcW w:w="544" w:type="dxa"/>
            <w:shd w:val="clear" w:color="auto" w:fill="auto"/>
            <w:vAlign w:val="center"/>
          </w:tcPr>
          <w:p w14:paraId="2CDB2850"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6EA64520"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7BB6C213"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2D405102"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770882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73ED1ABA" w14:textId="77777777" w:rsidTr="00753A9F">
        <w:trPr>
          <w:trHeight w:hRule="exact" w:val="454"/>
        </w:trPr>
        <w:tc>
          <w:tcPr>
            <w:tcW w:w="544" w:type="dxa"/>
            <w:shd w:val="clear" w:color="auto" w:fill="auto"/>
            <w:vAlign w:val="center"/>
          </w:tcPr>
          <w:p w14:paraId="4E8A9757"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5DCC69D"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71BC3EFD"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5DC95476"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FBA2A15"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5DF880C4" w14:textId="77777777" w:rsidTr="00753A9F">
        <w:trPr>
          <w:trHeight w:hRule="exact" w:val="454"/>
        </w:trPr>
        <w:tc>
          <w:tcPr>
            <w:tcW w:w="544" w:type="dxa"/>
            <w:shd w:val="clear" w:color="auto" w:fill="auto"/>
            <w:vAlign w:val="center"/>
          </w:tcPr>
          <w:p w14:paraId="6A274D20"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0C6B2B3"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61C229FC"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0D181C9"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306CEE23"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0DC837D9" w14:textId="77777777" w:rsidTr="00753A9F">
        <w:trPr>
          <w:trHeight w:hRule="exact" w:val="454"/>
        </w:trPr>
        <w:tc>
          <w:tcPr>
            <w:tcW w:w="544" w:type="dxa"/>
            <w:shd w:val="clear" w:color="auto" w:fill="auto"/>
            <w:vAlign w:val="center"/>
          </w:tcPr>
          <w:p w14:paraId="2170C70E"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7E91347B"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23974F11"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EC106BB"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4E2C1FA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7E995993" w14:textId="77777777" w:rsidTr="00753A9F">
        <w:trPr>
          <w:trHeight w:hRule="exact" w:val="454"/>
        </w:trPr>
        <w:tc>
          <w:tcPr>
            <w:tcW w:w="544" w:type="dxa"/>
            <w:shd w:val="clear" w:color="auto" w:fill="auto"/>
            <w:vAlign w:val="center"/>
          </w:tcPr>
          <w:p w14:paraId="551326F2"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5AC9E4B5"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0E57E8F2"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5D9042AF"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25B2B50"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4A7D9F12" w14:textId="77777777" w:rsidTr="00753A9F">
        <w:trPr>
          <w:trHeight w:hRule="exact" w:val="454"/>
        </w:trPr>
        <w:tc>
          <w:tcPr>
            <w:tcW w:w="544" w:type="dxa"/>
            <w:shd w:val="clear" w:color="auto" w:fill="auto"/>
            <w:vAlign w:val="center"/>
          </w:tcPr>
          <w:p w14:paraId="5C0E617A"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2EBE66A7"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974ECA2"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5A6E621"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ED773AE"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51FD34AE" w14:textId="77777777" w:rsidTr="00753A9F">
        <w:trPr>
          <w:trHeight w:hRule="exact" w:val="454"/>
        </w:trPr>
        <w:tc>
          <w:tcPr>
            <w:tcW w:w="544" w:type="dxa"/>
            <w:shd w:val="clear" w:color="auto" w:fill="auto"/>
            <w:vAlign w:val="center"/>
          </w:tcPr>
          <w:p w14:paraId="5D79D22D"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2580F778"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FA27861"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6F10D82"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18A02020" w14:textId="77777777" w:rsidR="00091DC6" w:rsidRPr="008C103F" w:rsidRDefault="00091DC6" w:rsidP="00C86CC1">
            <w:pPr>
              <w:pStyle w:val="Rientrocorpodeltesto"/>
              <w:spacing w:before="0" w:beforeAutospacing="0" w:after="0" w:afterAutospacing="0"/>
              <w:ind w:firstLine="0"/>
              <w:rPr>
                <w:sz w:val="20"/>
                <w:szCs w:val="20"/>
              </w:rPr>
            </w:pPr>
          </w:p>
        </w:tc>
      </w:tr>
      <w:tr w:rsidR="00091DC6" w:rsidRPr="008C103F" w14:paraId="31F6AE79" w14:textId="77777777" w:rsidTr="00753A9F">
        <w:trPr>
          <w:trHeight w:hRule="exact" w:val="454"/>
        </w:trPr>
        <w:tc>
          <w:tcPr>
            <w:tcW w:w="544" w:type="dxa"/>
            <w:shd w:val="clear" w:color="auto" w:fill="auto"/>
            <w:vAlign w:val="center"/>
          </w:tcPr>
          <w:p w14:paraId="79DAD4DE"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5B254ACC"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40B36194"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CB35311"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46868705" w14:textId="77777777" w:rsidR="00091DC6" w:rsidRPr="008C103F" w:rsidRDefault="00091DC6" w:rsidP="00C86CC1">
            <w:pPr>
              <w:pStyle w:val="Rientrocorpodeltesto"/>
              <w:spacing w:before="0" w:beforeAutospacing="0" w:after="0" w:afterAutospacing="0"/>
              <w:ind w:firstLine="0"/>
              <w:rPr>
                <w:sz w:val="20"/>
                <w:szCs w:val="20"/>
              </w:rPr>
            </w:pPr>
          </w:p>
        </w:tc>
      </w:tr>
      <w:tr w:rsidR="00172092" w:rsidRPr="008C103F" w14:paraId="5997F0E2" w14:textId="77777777" w:rsidTr="00753A9F">
        <w:trPr>
          <w:trHeight w:hRule="exact" w:val="454"/>
        </w:trPr>
        <w:tc>
          <w:tcPr>
            <w:tcW w:w="544" w:type="dxa"/>
            <w:shd w:val="clear" w:color="auto" w:fill="auto"/>
            <w:vAlign w:val="center"/>
          </w:tcPr>
          <w:p w14:paraId="5F9021C3"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76C0C75"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4726BD7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43E8932"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5E220147" w14:textId="77777777" w:rsidR="00172092" w:rsidRPr="008C103F" w:rsidRDefault="00172092" w:rsidP="00C86CC1">
            <w:pPr>
              <w:pStyle w:val="Rientrocorpodeltesto"/>
              <w:spacing w:before="0" w:beforeAutospacing="0" w:after="0" w:afterAutospacing="0"/>
              <w:ind w:firstLine="0"/>
              <w:rPr>
                <w:sz w:val="20"/>
                <w:szCs w:val="20"/>
              </w:rPr>
            </w:pPr>
          </w:p>
        </w:tc>
      </w:tr>
      <w:tr w:rsidR="00091DC6" w:rsidRPr="008C103F" w14:paraId="49FA683C" w14:textId="77777777" w:rsidTr="00753A9F">
        <w:trPr>
          <w:trHeight w:hRule="exact" w:val="454"/>
        </w:trPr>
        <w:tc>
          <w:tcPr>
            <w:tcW w:w="544" w:type="dxa"/>
            <w:shd w:val="clear" w:color="auto" w:fill="auto"/>
            <w:vAlign w:val="center"/>
          </w:tcPr>
          <w:p w14:paraId="3501041D" w14:textId="77777777" w:rsidR="00091DC6" w:rsidRPr="008C103F" w:rsidRDefault="00091DC6"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307A99A" w14:textId="77777777" w:rsidR="00091DC6" w:rsidRPr="008C103F" w:rsidRDefault="00091DC6"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8021CFC" w14:textId="77777777" w:rsidR="00091DC6" w:rsidRPr="008C103F" w:rsidRDefault="00091DC6"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641ED78C" w14:textId="77777777" w:rsidR="00091DC6" w:rsidRPr="008C103F" w:rsidRDefault="00091DC6"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E400B33" w14:textId="77777777" w:rsidR="00091DC6" w:rsidRPr="008C103F" w:rsidRDefault="00091DC6" w:rsidP="00C86CC1">
            <w:pPr>
              <w:pStyle w:val="Rientrocorpodeltesto"/>
              <w:spacing w:before="0" w:beforeAutospacing="0" w:after="0" w:afterAutospacing="0"/>
              <w:ind w:firstLine="0"/>
              <w:rPr>
                <w:sz w:val="20"/>
                <w:szCs w:val="20"/>
              </w:rPr>
            </w:pPr>
          </w:p>
        </w:tc>
      </w:tr>
      <w:tr w:rsidR="00172092" w:rsidRPr="008C103F" w14:paraId="601FFADE" w14:textId="77777777" w:rsidTr="00753A9F">
        <w:trPr>
          <w:trHeight w:hRule="exact" w:val="454"/>
        </w:trPr>
        <w:tc>
          <w:tcPr>
            <w:tcW w:w="544" w:type="dxa"/>
            <w:shd w:val="clear" w:color="auto" w:fill="auto"/>
            <w:vAlign w:val="center"/>
          </w:tcPr>
          <w:p w14:paraId="267DB54B"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3FA0BC83"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146CC54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2BD83C63"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2191596A" w14:textId="77777777" w:rsidR="00172092" w:rsidRPr="008C103F" w:rsidRDefault="00172092" w:rsidP="00C86CC1">
            <w:pPr>
              <w:pStyle w:val="Rientrocorpodeltesto"/>
              <w:spacing w:before="0" w:beforeAutospacing="0" w:after="0" w:afterAutospacing="0"/>
              <w:ind w:firstLine="0"/>
              <w:rPr>
                <w:sz w:val="20"/>
                <w:szCs w:val="20"/>
              </w:rPr>
            </w:pPr>
          </w:p>
        </w:tc>
      </w:tr>
      <w:tr w:rsidR="00172092" w:rsidRPr="008C103F" w14:paraId="4FF8DBC0" w14:textId="77777777" w:rsidTr="00753A9F">
        <w:trPr>
          <w:trHeight w:hRule="exact" w:val="454"/>
        </w:trPr>
        <w:tc>
          <w:tcPr>
            <w:tcW w:w="544" w:type="dxa"/>
            <w:shd w:val="clear" w:color="auto" w:fill="auto"/>
            <w:vAlign w:val="center"/>
          </w:tcPr>
          <w:p w14:paraId="45E7FBCD"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6FB3C98D"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5F481D82"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6CA0E4A8"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7370F877" w14:textId="77777777" w:rsidR="00172092" w:rsidRPr="008C103F" w:rsidRDefault="00172092" w:rsidP="00C86CC1">
            <w:pPr>
              <w:pStyle w:val="Rientrocorpodeltesto"/>
              <w:spacing w:before="0" w:beforeAutospacing="0" w:after="0" w:afterAutospacing="0"/>
              <w:ind w:firstLine="0"/>
              <w:rPr>
                <w:sz w:val="20"/>
                <w:szCs w:val="20"/>
              </w:rPr>
            </w:pPr>
          </w:p>
        </w:tc>
      </w:tr>
      <w:tr w:rsidR="00172092" w:rsidRPr="008C103F" w14:paraId="5BFC868A" w14:textId="77777777" w:rsidTr="00753A9F">
        <w:trPr>
          <w:trHeight w:hRule="exact" w:val="454"/>
        </w:trPr>
        <w:tc>
          <w:tcPr>
            <w:tcW w:w="544" w:type="dxa"/>
            <w:shd w:val="clear" w:color="auto" w:fill="auto"/>
            <w:vAlign w:val="center"/>
          </w:tcPr>
          <w:p w14:paraId="19132B98"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0F7C2DB4"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29F210CF"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467B9470"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DFA7238" w14:textId="77777777" w:rsidR="00172092" w:rsidRPr="008C103F" w:rsidRDefault="00172092" w:rsidP="00C86CC1">
            <w:pPr>
              <w:pStyle w:val="Rientrocorpodeltesto"/>
              <w:spacing w:before="0" w:beforeAutospacing="0" w:after="0" w:afterAutospacing="0"/>
              <w:ind w:firstLine="0"/>
              <w:rPr>
                <w:sz w:val="20"/>
                <w:szCs w:val="20"/>
              </w:rPr>
            </w:pPr>
          </w:p>
        </w:tc>
      </w:tr>
      <w:tr w:rsidR="006024A3" w:rsidRPr="008C103F" w14:paraId="67AA607B" w14:textId="77777777" w:rsidTr="00753A9F">
        <w:trPr>
          <w:trHeight w:hRule="exact" w:val="454"/>
        </w:trPr>
        <w:tc>
          <w:tcPr>
            <w:tcW w:w="544" w:type="dxa"/>
            <w:shd w:val="clear" w:color="auto" w:fill="auto"/>
            <w:vAlign w:val="center"/>
          </w:tcPr>
          <w:p w14:paraId="26D499F5" w14:textId="77777777" w:rsidR="006024A3" w:rsidRPr="008C103F" w:rsidRDefault="006024A3"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452309BF" w14:textId="77777777" w:rsidR="006024A3" w:rsidRPr="008C103F" w:rsidRDefault="006024A3"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6C39B1A3" w14:textId="77777777" w:rsidR="006024A3" w:rsidRPr="008C103F" w:rsidRDefault="006024A3"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7C609E77" w14:textId="77777777" w:rsidR="006024A3" w:rsidRPr="008C103F" w:rsidRDefault="006024A3"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21AC3CEF" w14:textId="77777777" w:rsidR="006024A3" w:rsidRPr="008C103F" w:rsidRDefault="006024A3" w:rsidP="00C86CC1">
            <w:pPr>
              <w:pStyle w:val="Rientrocorpodeltesto"/>
              <w:spacing w:before="0" w:beforeAutospacing="0" w:after="0" w:afterAutospacing="0"/>
              <w:ind w:firstLine="0"/>
              <w:rPr>
                <w:sz w:val="20"/>
                <w:szCs w:val="20"/>
              </w:rPr>
            </w:pPr>
          </w:p>
        </w:tc>
      </w:tr>
      <w:tr w:rsidR="00172092" w:rsidRPr="008C103F" w14:paraId="239C9BEB" w14:textId="77777777" w:rsidTr="00753A9F">
        <w:trPr>
          <w:trHeight w:hRule="exact" w:val="454"/>
        </w:trPr>
        <w:tc>
          <w:tcPr>
            <w:tcW w:w="544" w:type="dxa"/>
            <w:shd w:val="clear" w:color="auto" w:fill="auto"/>
            <w:vAlign w:val="center"/>
          </w:tcPr>
          <w:p w14:paraId="01C23ED1" w14:textId="77777777" w:rsidR="00172092" w:rsidRPr="008C103F" w:rsidRDefault="00172092" w:rsidP="00C86CC1">
            <w:pPr>
              <w:pStyle w:val="Rientrocorpodeltesto"/>
              <w:spacing w:before="0" w:beforeAutospacing="0" w:after="0" w:afterAutospacing="0"/>
              <w:ind w:firstLine="0"/>
              <w:rPr>
                <w:sz w:val="20"/>
                <w:szCs w:val="20"/>
              </w:rPr>
            </w:pPr>
          </w:p>
        </w:tc>
        <w:tc>
          <w:tcPr>
            <w:tcW w:w="1976" w:type="dxa"/>
            <w:shd w:val="clear" w:color="auto" w:fill="auto"/>
            <w:vAlign w:val="center"/>
          </w:tcPr>
          <w:p w14:paraId="13F093DF" w14:textId="77777777" w:rsidR="00172092" w:rsidRPr="008C103F" w:rsidRDefault="00172092" w:rsidP="007A54E9">
            <w:pPr>
              <w:pStyle w:val="Rientrocorpodeltesto"/>
              <w:spacing w:before="0" w:beforeAutospacing="0" w:after="0" w:afterAutospacing="0"/>
              <w:ind w:right="76" w:firstLine="0"/>
              <w:rPr>
                <w:sz w:val="20"/>
                <w:szCs w:val="20"/>
              </w:rPr>
            </w:pPr>
          </w:p>
        </w:tc>
        <w:tc>
          <w:tcPr>
            <w:tcW w:w="2160" w:type="dxa"/>
            <w:shd w:val="clear" w:color="auto" w:fill="auto"/>
            <w:vAlign w:val="center"/>
          </w:tcPr>
          <w:p w14:paraId="0F65917B" w14:textId="77777777" w:rsidR="00172092" w:rsidRPr="008C103F" w:rsidRDefault="00172092"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468AE065" w14:textId="77777777" w:rsidR="00172092" w:rsidRPr="008C103F" w:rsidRDefault="00172092"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58CF4BD2" w14:textId="77777777" w:rsidR="00172092" w:rsidRPr="008C103F" w:rsidRDefault="00172092" w:rsidP="00C86CC1">
            <w:pPr>
              <w:pStyle w:val="Rientrocorpodeltesto"/>
              <w:spacing w:before="0" w:beforeAutospacing="0" w:after="0" w:afterAutospacing="0"/>
              <w:ind w:firstLine="0"/>
              <w:rPr>
                <w:sz w:val="20"/>
                <w:szCs w:val="20"/>
              </w:rPr>
            </w:pPr>
          </w:p>
        </w:tc>
      </w:tr>
      <w:tr w:rsidR="00F77AFA" w:rsidRPr="008C103F" w14:paraId="49D91AB6" w14:textId="77777777" w:rsidTr="00753A9F">
        <w:trPr>
          <w:trHeight w:hRule="exact" w:val="454"/>
        </w:trPr>
        <w:tc>
          <w:tcPr>
            <w:tcW w:w="544" w:type="dxa"/>
            <w:tcBorders>
              <w:top w:val="single" w:sz="4" w:space="0" w:color="auto"/>
              <w:left w:val="nil"/>
              <w:bottom w:val="nil"/>
              <w:right w:val="single" w:sz="4" w:space="0" w:color="auto"/>
            </w:tcBorders>
            <w:shd w:val="clear" w:color="auto" w:fill="auto"/>
            <w:vAlign w:val="center"/>
          </w:tcPr>
          <w:p w14:paraId="4A165E09" w14:textId="77777777" w:rsidR="00F77AFA" w:rsidRPr="008C103F" w:rsidRDefault="00F77AFA" w:rsidP="00C86CC1">
            <w:pPr>
              <w:pStyle w:val="Rientrocorpodeltesto"/>
              <w:spacing w:before="0" w:beforeAutospacing="0" w:after="0" w:afterAutospacing="0"/>
              <w:ind w:firstLine="0"/>
              <w:rPr>
                <w:sz w:val="20"/>
                <w:szCs w:val="20"/>
              </w:rPr>
            </w:pPr>
          </w:p>
        </w:tc>
        <w:tc>
          <w:tcPr>
            <w:tcW w:w="1976" w:type="dxa"/>
            <w:tcBorders>
              <w:top w:val="single" w:sz="4" w:space="0" w:color="auto"/>
              <w:left w:val="single" w:sz="4" w:space="0" w:color="auto"/>
            </w:tcBorders>
            <w:shd w:val="clear" w:color="auto" w:fill="auto"/>
            <w:vAlign w:val="center"/>
          </w:tcPr>
          <w:p w14:paraId="57226D0A" w14:textId="77777777" w:rsidR="00F77AFA" w:rsidRPr="008C103F" w:rsidRDefault="00F77AFA" w:rsidP="007A54E9">
            <w:pPr>
              <w:pStyle w:val="Rientrocorpodeltesto"/>
              <w:spacing w:before="0" w:beforeAutospacing="0" w:after="0" w:afterAutospacing="0"/>
              <w:ind w:right="76" w:firstLine="0"/>
              <w:rPr>
                <w:sz w:val="20"/>
                <w:szCs w:val="20"/>
              </w:rPr>
            </w:pPr>
            <w:r w:rsidRPr="008C103F">
              <w:rPr>
                <w:sz w:val="20"/>
                <w:szCs w:val="20"/>
              </w:rPr>
              <w:t>TOTALE</w:t>
            </w:r>
          </w:p>
        </w:tc>
        <w:tc>
          <w:tcPr>
            <w:tcW w:w="2160" w:type="dxa"/>
            <w:shd w:val="clear" w:color="auto" w:fill="auto"/>
            <w:vAlign w:val="center"/>
          </w:tcPr>
          <w:p w14:paraId="5EBDF671" w14:textId="77777777" w:rsidR="00F77AFA" w:rsidRPr="008C103F" w:rsidRDefault="00F77AFA" w:rsidP="00C86CC1">
            <w:pPr>
              <w:pStyle w:val="Rientrocorpodeltesto"/>
              <w:spacing w:before="0" w:beforeAutospacing="0" w:after="0" w:afterAutospacing="0"/>
              <w:ind w:firstLine="0"/>
              <w:rPr>
                <w:sz w:val="20"/>
                <w:szCs w:val="20"/>
              </w:rPr>
            </w:pPr>
          </w:p>
        </w:tc>
        <w:tc>
          <w:tcPr>
            <w:tcW w:w="3258" w:type="dxa"/>
            <w:shd w:val="clear" w:color="auto" w:fill="auto"/>
            <w:vAlign w:val="center"/>
          </w:tcPr>
          <w:p w14:paraId="38A436C6" w14:textId="77777777" w:rsidR="00F77AFA" w:rsidRPr="008C103F" w:rsidRDefault="00F77AFA" w:rsidP="00C86CC1">
            <w:pPr>
              <w:pStyle w:val="Rientrocorpodeltesto"/>
              <w:spacing w:before="0" w:beforeAutospacing="0" w:after="0" w:afterAutospacing="0"/>
              <w:ind w:firstLine="0"/>
              <w:rPr>
                <w:sz w:val="20"/>
                <w:szCs w:val="20"/>
              </w:rPr>
            </w:pPr>
          </w:p>
        </w:tc>
        <w:tc>
          <w:tcPr>
            <w:tcW w:w="1985" w:type="dxa"/>
            <w:shd w:val="clear" w:color="auto" w:fill="auto"/>
            <w:vAlign w:val="center"/>
          </w:tcPr>
          <w:p w14:paraId="0ED62F16" w14:textId="77777777" w:rsidR="00F77AFA" w:rsidRPr="008C103F" w:rsidRDefault="00F77AFA" w:rsidP="00C86CC1">
            <w:pPr>
              <w:pStyle w:val="Rientrocorpodeltesto"/>
              <w:spacing w:before="0" w:beforeAutospacing="0" w:after="0" w:afterAutospacing="0"/>
              <w:ind w:firstLine="0"/>
              <w:rPr>
                <w:sz w:val="20"/>
                <w:szCs w:val="20"/>
              </w:rPr>
            </w:pPr>
          </w:p>
        </w:tc>
      </w:tr>
    </w:tbl>
    <w:p w14:paraId="28E2890B" w14:textId="77777777" w:rsidR="00301327" w:rsidRPr="008C103F" w:rsidRDefault="00301327" w:rsidP="003039F6">
      <w:pPr>
        <w:pStyle w:val="Rientrocorpodeltesto"/>
        <w:spacing w:before="0" w:beforeAutospacing="0" w:after="0" w:afterAutospacing="0"/>
        <w:ind w:firstLine="0"/>
        <w:rPr>
          <w:sz w:val="20"/>
          <w:szCs w:val="20"/>
        </w:rPr>
      </w:pPr>
    </w:p>
    <w:tbl>
      <w:tblPr>
        <w:tblW w:w="0" w:type="auto"/>
        <w:tblLook w:val="01E0" w:firstRow="1" w:lastRow="1" w:firstColumn="1" w:lastColumn="1" w:noHBand="0" w:noVBand="0"/>
      </w:tblPr>
      <w:tblGrid>
        <w:gridCol w:w="5002"/>
        <w:gridCol w:w="5002"/>
      </w:tblGrid>
      <w:tr w:rsidR="006024A3" w:rsidRPr="008C103F" w14:paraId="533D9A27" w14:textId="77777777" w:rsidTr="00AF559D">
        <w:trPr>
          <w:trHeight w:val="478"/>
        </w:trPr>
        <w:tc>
          <w:tcPr>
            <w:tcW w:w="5002" w:type="dxa"/>
            <w:shd w:val="clear" w:color="auto" w:fill="auto"/>
          </w:tcPr>
          <w:p w14:paraId="1A197FC5" w14:textId="77777777" w:rsidR="006024A3" w:rsidRPr="008C103F" w:rsidRDefault="006024A3" w:rsidP="00C86CC1">
            <w:pPr>
              <w:pStyle w:val="Rientrocorpodeltesto"/>
              <w:ind w:firstLine="0"/>
              <w:rPr>
                <w:sz w:val="20"/>
                <w:szCs w:val="20"/>
              </w:rPr>
            </w:pPr>
          </w:p>
        </w:tc>
        <w:tc>
          <w:tcPr>
            <w:tcW w:w="5002" w:type="dxa"/>
            <w:shd w:val="clear" w:color="auto" w:fill="auto"/>
          </w:tcPr>
          <w:p w14:paraId="5F477418" w14:textId="77777777" w:rsidR="006024A3" w:rsidRPr="008C103F" w:rsidRDefault="006024A3" w:rsidP="00C86CC1">
            <w:pPr>
              <w:pStyle w:val="Rientrocorpodeltesto"/>
              <w:ind w:firstLine="0"/>
              <w:jc w:val="center"/>
              <w:rPr>
                <w:sz w:val="20"/>
                <w:szCs w:val="20"/>
              </w:rPr>
            </w:pPr>
          </w:p>
        </w:tc>
      </w:tr>
      <w:tr w:rsidR="00301327" w:rsidRPr="008C103F" w14:paraId="5C49E6F4" w14:textId="77777777" w:rsidTr="00AF559D">
        <w:trPr>
          <w:trHeight w:val="1042"/>
        </w:trPr>
        <w:tc>
          <w:tcPr>
            <w:tcW w:w="5002" w:type="dxa"/>
            <w:shd w:val="clear" w:color="auto" w:fill="auto"/>
          </w:tcPr>
          <w:p w14:paraId="15B02512" w14:textId="77777777" w:rsidR="003F40C6" w:rsidRPr="008C103F" w:rsidRDefault="003F40C6" w:rsidP="00C86CC1">
            <w:pPr>
              <w:pStyle w:val="Rientrocorpodeltesto"/>
              <w:ind w:firstLine="0"/>
              <w:rPr>
                <w:sz w:val="20"/>
                <w:szCs w:val="20"/>
              </w:rPr>
            </w:pPr>
          </w:p>
          <w:p w14:paraId="218ACE40" w14:textId="77777777" w:rsidR="00301327" w:rsidRPr="008C103F" w:rsidRDefault="00301327" w:rsidP="00C86CC1">
            <w:pPr>
              <w:pStyle w:val="Rientrocorpodeltesto"/>
              <w:spacing w:before="0" w:beforeAutospacing="0" w:after="0" w:afterAutospacing="0"/>
              <w:ind w:firstLine="0"/>
              <w:rPr>
                <w:sz w:val="20"/>
                <w:szCs w:val="20"/>
              </w:rPr>
            </w:pPr>
            <w:r w:rsidRPr="008C103F">
              <w:rPr>
                <w:sz w:val="20"/>
                <w:szCs w:val="20"/>
              </w:rPr>
              <w:t>Luogo e data ____________________________</w:t>
            </w:r>
          </w:p>
        </w:tc>
        <w:tc>
          <w:tcPr>
            <w:tcW w:w="5002" w:type="dxa"/>
            <w:shd w:val="clear" w:color="auto" w:fill="auto"/>
          </w:tcPr>
          <w:p w14:paraId="65173541" w14:textId="77777777" w:rsidR="00301327" w:rsidRPr="008C103F" w:rsidRDefault="00301327" w:rsidP="00C86CC1">
            <w:pPr>
              <w:pStyle w:val="Rientrocorpodeltesto"/>
              <w:ind w:firstLine="0"/>
              <w:jc w:val="center"/>
              <w:rPr>
                <w:sz w:val="20"/>
                <w:szCs w:val="20"/>
              </w:rPr>
            </w:pPr>
            <w:r w:rsidRPr="008C103F">
              <w:rPr>
                <w:sz w:val="20"/>
                <w:szCs w:val="20"/>
              </w:rPr>
              <w:t>Timbro e firma del legale rappresentante</w:t>
            </w:r>
          </w:p>
          <w:p w14:paraId="4662EDCF" w14:textId="77777777" w:rsidR="00301327" w:rsidRPr="008C103F" w:rsidRDefault="00BB54DA" w:rsidP="00C86CC1">
            <w:pPr>
              <w:pStyle w:val="Rientrocorpodeltesto"/>
              <w:spacing w:before="0" w:beforeAutospacing="0" w:after="0" w:afterAutospacing="0"/>
              <w:ind w:firstLine="0"/>
              <w:rPr>
                <w:sz w:val="20"/>
                <w:szCs w:val="20"/>
              </w:rPr>
            </w:pPr>
            <w:r>
              <w:rPr>
                <w:sz w:val="20"/>
                <w:szCs w:val="20"/>
              </w:rPr>
              <w:t xml:space="preserve">     </w:t>
            </w:r>
            <w:r w:rsidR="00301327" w:rsidRPr="008C103F">
              <w:rPr>
                <w:sz w:val="20"/>
                <w:szCs w:val="20"/>
              </w:rPr>
              <w:t>_____________________________________</w:t>
            </w:r>
            <w:r w:rsidR="00C43167" w:rsidRPr="008C103F">
              <w:rPr>
                <w:sz w:val="20"/>
                <w:szCs w:val="20"/>
              </w:rPr>
              <w:t>_</w:t>
            </w:r>
          </w:p>
        </w:tc>
      </w:tr>
    </w:tbl>
    <w:p w14:paraId="789E4822" w14:textId="77777777" w:rsidR="00172092" w:rsidRPr="00AF559D" w:rsidRDefault="00172092" w:rsidP="000F0D66">
      <w:pPr>
        <w:pStyle w:val="Rientrocorpodeltesto"/>
        <w:spacing w:before="0" w:beforeAutospacing="0" w:after="0" w:afterAutospacing="0"/>
        <w:ind w:firstLine="0"/>
        <w:jc w:val="center"/>
        <w:rPr>
          <w:b/>
          <w:bCs/>
          <w:sz w:val="20"/>
          <w:szCs w:val="20"/>
        </w:rPr>
      </w:pPr>
    </w:p>
    <w:p w14:paraId="6B423F94" w14:textId="77777777" w:rsidR="000F0D66" w:rsidRPr="00AF559D" w:rsidRDefault="000F0D66" w:rsidP="000F0D66">
      <w:pPr>
        <w:pStyle w:val="Rientrocorpodeltesto"/>
        <w:spacing w:before="0" w:beforeAutospacing="0" w:after="0" w:afterAutospacing="0"/>
        <w:ind w:firstLine="0"/>
        <w:jc w:val="center"/>
        <w:rPr>
          <w:b/>
          <w:bCs/>
          <w:sz w:val="22"/>
          <w:szCs w:val="22"/>
          <w:u w:val="single"/>
        </w:rPr>
      </w:pPr>
      <w:r w:rsidRPr="00AF559D">
        <w:rPr>
          <w:b/>
          <w:bCs/>
          <w:sz w:val="22"/>
          <w:szCs w:val="22"/>
          <w:u w:val="single"/>
        </w:rPr>
        <w:t>ATTENZIONE</w:t>
      </w:r>
    </w:p>
    <w:p w14:paraId="678DFB16" w14:textId="77777777" w:rsidR="002223EA" w:rsidRPr="00AF559D" w:rsidRDefault="002223EA" w:rsidP="002223EA">
      <w:pPr>
        <w:pStyle w:val="Rientrocorpodeltesto"/>
        <w:spacing w:before="0" w:beforeAutospacing="0" w:after="0" w:afterAutospacing="0"/>
        <w:ind w:firstLine="0"/>
        <w:rPr>
          <w:sz w:val="22"/>
          <w:szCs w:val="22"/>
        </w:rPr>
      </w:pPr>
    </w:p>
    <w:p w14:paraId="4CE6719A" w14:textId="19BC63E3" w:rsidR="00615880" w:rsidRPr="00AF559D" w:rsidRDefault="00BB54DA" w:rsidP="00615880">
      <w:pPr>
        <w:tabs>
          <w:tab w:val="left" w:pos="-4111"/>
        </w:tabs>
        <w:suppressAutoHyphens/>
        <w:spacing w:after="10"/>
        <w:jc w:val="both"/>
        <w:rPr>
          <w:rFonts w:ascii="Arial" w:hAnsi="Arial" w:cs="Arial"/>
          <w:sz w:val="22"/>
          <w:szCs w:val="22"/>
        </w:rPr>
      </w:pPr>
      <w:r w:rsidRPr="00AF559D">
        <w:rPr>
          <w:rFonts w:ascii="Arial" w:hAnsi="Arial" w:cs="Arial"/>
          <w:sz w:val="22"/>
          <w:szCs w:val="22"/>
        </w:rPr>
        <w:t>Non sono ammesse a compartecipazione: le spese di gestione dell’associazione o ente promotore, quali spese generali, telefoniche, per uso di attrezzature d'ufficio, spese per l'acquisto di beni e servizi durevoli</w:t>
      </w:r>
      <w:r w:rsidR="00AF559D" w:rsidRPr="00AF559D">
        <w:rPr>
          <w:rFonts w:ascii="Arial" w:hAnsi="Arial" w:cs="Arial"/>
          <w:sz w:val="22"/>
          <w:szCs w:val="22"/>
        </w:rPr>
        <w:t xml:space="preserve">, </w:t>
      </w:r>
      <w:r w:rsidR="00AF559D" w:rsidRPr="00AF559D">
        <w:rPr>
          <w:rFonts w:ascii="Arial" w:hAnsi="Arial" w:cs="Arial"/>
          <w:sz w:val="22"/>
          <w:szCs w:val="22"/>
        </w:rPr>
        <w:t>spese sia per la stampa di libri, opuscoli, altre pubblicazioni che per altri materiali multimediali destinati alla vendita e spese per beneficenza</w:t>
      </w:r>
      <w:r w:rsidR="00E067A8" w:rsidRPr="00AF559D">
        <w:rPr>
          <w:rFonts w:ascii="Arial" w:hAnsi="Arial" w:cs="Arial"/>
          <w:sz w:val="22"/>
          <w:szCs w:val="22"/>
        </w:rPr>
        <w:t xml:space="preserve">. Le </w:t>
      </w:r>
      <w:r w:rsidRPr="00AF559D">
        <w:rPr>
          <w:rFonts w:ascii="Arial" w:hAnsi="Arial" w:cs="Arial"/>
          <w:sz w:val="22"/>
          <w:szCs w:val="22"/>
        </w:rPr>
        <w:t xml:space="preserve">spese </w:t>
      </w:r>
      <w:r w:rsidR="00E067A8" w:rsidRPr="00AF559D">
        <w:rPr>
          <w:rFonts w:ascii="Arial" w:hAnsi="Arial" w:cs="Arial"/>
          <w:sz w:val="22"/>
          <w:szCs w:val="22"/>
        </w:rPr>
        <w:t>di personale</w:t>
      </w:r>
      <w:r w:rsidR="00E067A8" w:rsidRPr="00AF559D">
        <w:rPr>
          <w:rFonts w:ascii="Arial" w:hAnsi="Arial" w:cs="Arial"/>
          <w:sz w:val="22"/>
          <w:szCs w:val="22"/>
        </w:rPr>
        <w:t>,</w:t>
      </w:r>
      <w:r w:rsidR="00E067A8" w:rsidRPr="00AF559D">
        <w:rPr>
          <w:rFonts w:ascii="Arial" w:hAnsi="Arial" w:cs="Arial"/>
          <w:sz w:val="22"/>
          <w:szCs w:val="22"/>
        </w:rPr>
        <w:t xml:space="preserve"> </w:t>
      </w:r>
      <w:r w:rsidR="00AF559D" w:rsidRPr="00AF559D">
        <w:rPr>
          <w:rFonts w:ascii="Arial" w:hAnsi="Arial" w:cs="Arial"/>
          <w:sz w:val="22"/>
          <w:szCs w:val="22"/>
        </w:rPr>
        <w:t>i compensi</w:t>
      </w:r>
      <w:r w:rsidR="00AF559D" w:rsidRPr="00AF559D">
        <w:rPr>
          <w:rFonts w:ascii="Arial" w:hAnsi="Arial" w:cs="Arial"/>
          <w:sz w:val="22"/>
          <w:szCs w:val="22"/>
        </w:rPr>
        <w:t>,</w:t>
      </w:r>
      <w:r w:rsidR="00E067A8" w:rsidRPr="00AF559D">
        <w:rPr>
          <w:rFonts w:ascii="Arial" w:hAnsi="Arial" w:cs="Arial"/>
          <w:sz w:val="22"/>
          <w:szCs w:val="22"/>
        </w:rPr>
        <w:t xml:space="preserve"> </w:t>
      </w:r>
      <w:r w:rsidR="00AF559D" w:rsidRPr="00AF559D">
        <w:rPr>
          <w:rFonts w:ascii="Arial" w:hAnsi="Arial" w:cs="Arial"/>
          <w:sz w:val="22"/>
          <w:szCs w:val="22"/>
        </w:rPr>
        <w:t xml:space="preserve">i </w:t>
      </w:r>
      <w:r w:rsidR="00E067A8" w:rsidRPr="00AF559D">
        <w:rPr>
          <w:rFonts w:ascii="Arial" w:hAnsi="Arial" w:cs="Arial"/>
          <w:sz w:val="22"/>
          <w:szCs w:val="22"/>
        </w:rPr>
        <w:t>rimborsi spese di carburante</w:t>
      </w:r>
      <w:r w:rsidR="003B702E">
        <w:rPr>
          <w:rFonts w:ascii="Arial" w:hAnsi="Arial" w:cs="Arial"/>
          <w:sz w:val="22"/>
          <w:szCs w:val="22"/>
        </w:rPr>
        <w:t xml:space="preserve">, </w:t>
      </w:r>
      <w:r w:rsidR="003B702E" w:rsidRPr="00AF559D">
        <w:rPr>
          <w:rFonts w:ascii="Arial" w:hAnsi="Arial" w:cs="Arial"/>
          <w:sz w:val="22"/>
          <w:szCs w:val="22"/>
        </w:rPr>
        <w:t>per pasti</w:t>
      </w:r>
      <w:r w:rsidR="00E067A8" w:rsidRPr="00AF559D">
        <w:rPr>
          <w:rFonts w:ascii="Arial" w:hAnsi="Arial" w:cs="Arial"/>
          <w:sz w:val="22"/>
          <w:szCs w:val="22"/>
        </w:rPr>
        <w:t xml:space="preserve"> </w:t>
      </w:r>
      <w:r w:rsidR="003B702E">
        <w:rPr>
          <w:rFonts w:ascii="Arial" w:hAnsi="Arial" w:cs="Arial"/>
          <w:sz w:val="22"/>
          <w:szCs w:val="22"/>
        </w:rPr>
        <w:t xml:space="preserve">o a </w:t>
      </w:r>
      <w:r w:rsidR="00E067A8" w:rsidRPr="00AF559D">
        <w:rPr>
          <w:rFonts w:ascii="Arial" w:hAnsi="Arial" w:cs="Arial"/>
          <w:sz w:val="22"/>
          <w:szCs w:val="22"/>
        </w:rPr>
        <w:t xml:space="preserve">qualunque </w:t>
      </w:r>
      <w:r w:rsidR="003B702E">
        <w:rPr>
          <w:rFonts w:ascii="Arial" w:hAnsi="Arial" w:cs="Arial"/>
          <w:sz w:val="22"/>
          <w:szCs w:val="22"/>
        </w:rPr>
        <w:t xml:space="preserve">altro </w:t>
      </w:r>
      <w:r w:rsidR="00E067A8" w:rsidRPr="00AF559D">
        <w:rPr>
          <w:rFonts w:ascii="Arial" w:hAnsi="Arial" w:cs="Arial"/>
          <w:sz w:val="22"/>
          <w:szCs w:val="22"/>
        </w:rPr>
        <w:t>titolo per prestazioni da parte di propri soci</w:t>
      </w:r>
      <w:r w:rsidR="00AF559D" w:rsidRPr="00AF559D">
        <w:rPr>
          <w:rFonts w:ascii="Arial" w:hAnsi="Arial" w:cs="Arial"/>
          <w:sz w:val="22"/>
          <w:szCs w:val="22"/>
        </w:rPr>
        <w:t xml:space="preserve">, </w:t>
      </w:r>
      <w:r w:rsidR="00E067A8" w:rsidRPr="00AF559D">
        <w:rPr>
          <w:rFonts w:ascii="Arial" w:hAnsi="Arial" w:cs="Arial"/>
          <w:sz w:val="22"/>
          <w:szCs w:val="22"/>
        </w:rPr>
        <w:t>dipendenti</w:t>
      </w:r>
      <w:r w:rsidR="00AF559D" w:rsidRPr="00AF559D">
        <w:rPr>
          <w:rFonts w:ascii="Arial" w:hAnsi="Arial" w:cs="Arial"/>
          <w:sz w:val="22"/>
          <w:szCs w:val="22"/>
        </w:rPr>
        <w:t xml:space="preserve"> o collaboratori</w:t>
      </w:r>
      <w:r w:rsidR="003B702E">
        <w:rPr>
          <w:rFonts w:ascii="Arial" w:hAnsi="Arial" w:cs="Arial"/>
          <w:sz w:val="22"/>
          <w:szCs w:val="22"/>
        </w:rPr>
        <w:t xml:space="preserve"> </w:t>
      </w:r>
      <w:r w:rsidR="00AF559D" w:rsidRPr="00AF559D">
        <w:rPr>
          <w:rFonts w:ascii="Arial" w:hAnsi="Arial" w:cs="Arial"/>
          <w:sz w:val="22"/>
          <w:szCs w:val="22"/>
        </w:rPr>
        <w:t>sono ammess</w:t>
      </w:r>
      <w:r w:rsidR="003B702E">
        <w:rPr>
          <w:rFonts w:ascii="Arial" w:hAnsi="Arial" w:cs="Arial"/>
          <w:sz w:val="22"/>
          <w:szCs w:val="22"/>
        </w:rPr>
        <w:t>i</w:t>
      </w:r>
      <w:r w:rsidR="00AF559D" w:rsidRPr="00AF559D">
        <w:rPr>
          <w:rFonts w:ascii="Arial" w:hAnsi="Arial" w:cs="Arial"/>
          <w:sz w:val="22"/>
          <w:szCs w:val="22"/>
        </w:rPr>
        <w:t xml:space="preserve"> solo nella misura </w:t>
      </w:r>
      <w:r w:rsidR="00E067A8" w:rsidRPr="00AF559D">
        <w:rPr>
          <w:rFonts w:ascii="Arial" w:hAnsi="Arial" w:cs="Arial"/>
          <w:sz w:val="22"/>
          <w:szCs w:val="22"/>
        </w:rPr>
        <w:t xml:space="preserve">direttamente </w:t>
      </w:r>
      <w:r w:rsidRPr="00AF559D">
        <w:rPr>
          <w:rFonts w:ascii="Arial" w:hAnsi="Arial" w:cs="Arial"/>
          <w:sz w:val="22"/>
          <w:szCs w:val="22"/>
        </w:rPr>
        <w:t>ri</w:t>
      </w:r>
      <w:r w:rsidR="00AF559D" w:rsidRPr="00AF559D">
        <w:rPr>
          <w:rFonts w:ascii="Arial" w:hAnsi="Arial" w:cs="Arial"/>
          <w:sz w:val="22"/>
          <w:szCs w:val="22"/>
        </w:rPr>
        <w:t xml:space="preserve">conducibile </w:t>
      </w:r>
      <w:r w:rsidRPr="00AF559D">
        <w:rPr>
          <w:rFonts w:ascii="Arial" w:hAnsi="Arial" w:cs="Arial"/>
          <w:sz w:val="22"/>
          <w:szCs w:val="22"/>
        </w:rPr>
        <w:t>all’iniziat</w:t>
      </w:r>
      <w:r w:rsidR="001F5A76" w:rsidRPr="00AF559D">
        <w:rPr>
          <w:rFonts w:ascii="Arial" w:hAnsi="Arial" w:cs="Arial"/>
          <w:sz w:val="22"/>
          <w:szCs w:val="22"/>
        </w:rPr>
        <w:t>iva beneficiaria del contributo</w:t>
      </w:r>
      <w:r w:rsidRPr="00AF559D">
        <w:rPr>
          <w:rFonts w:ascii="Arial" w:hAnsi="Arial" w:cs="Arial"/>
          <w:sz w:val="22"/>
          <w:szCs w:val="22"/>
        </w:rPr>
        <w:t xml:space="preserve">. </w:t>
      </w:r>
    </w:p>
    <w:p w14:paraId="3FA10F64" w14:textId="77777777" w:rsidR="00172092" w:rsidRPr="00AF559D" w:rsidRDefault="00172092" w:rsidP="00615880">
      <w:pPr>
        <w:tabs>
          <w:tab w:val="left" w:pos="-4111"/>
        </w:tabs>
        <w:suppressAutoHyphens/>
        <w:spacing w:after="10"/>
        <w:jc w:val="both"/>
        <w:rPr>
          <w:rFonts w:ascii="Arial" w:hAnsi="Arial" w:cs="Arial"/>
          <w:sz w:val="22"/>
          <w:szCs w:val="22"/>
        </w:rPr>
      </w:pPr>
    </w:p>
    <w:p w14:paraId="20D83F21" w14:textId="77777777" w:rsidR="00912791" w:rsidRPr="00AF559D" w:rsidRDefault="00912791" w:rsidP="00615880">
      <w:pPr>
        <w:tabs>
          <w:tab w:val="left" w:pos="-4111"/>
        </w:tabs>
        <w:suppressAutoHyphens/>
        <w:spacing w:after="10"/>
        <w:jc w:val="both"/>
        <w:rPr>
          <w:rFonts w:ascii="Arial" w:hAnsi="Arial" w:cs="Arial"/>
          <w:sz w:val="22"/>
          <w:szCs w:val="22"/>
        </w:rPr>
      </w:pPr>
      <w:r w:rsidRPr="00AF559D">
        <w:rPr>
          <w:rFonts w:ascii="Arial" w:hAnsi="Arial" w:cs="Arial"/>
          <w:sz w:val="22"/>
          <w:szCs w:val="22"/>
        </w:rPr>
        <w:t>La rendicontazione deve pervenire in originale</w:t>
      </w:r>
      <w:r w:rsidR="00F77AFA" w:rsidRPr="00AF559D">
        <w:rPr>
          <w:rFonts w:ascii="Arial" w:hAnsi="Arial" w:cs="Arial"/>
          <w:sz w:val="22"/>
          <w:szCs w:val="22"/>
        </w:rPr>
        <w:t xml:space="preserve"> o tramite PEC</w:t>
      </w:r>
      <w:r w:rsidRPr="00AF559D">
        <w:rPr>
          <w:rFonts w:ascii="Arial" w:hAnsi="Arial" w:cs="Arial"/>
          <w:sz w:val="22"/>
          <w:szCs w:val="22"/>
        </w:rPr>
        <w:t>, debitamente firmata, entro l’eserci</w:t>
      </w:r>
      <w:r w:rsidR="001F5A76" w:rsidRPr="00AF559D">
        <w:rPr>
          <w:rFonts w:ascii="Arial" w:hAnsi="Arial" w:cs="Arial"/>
          <w:sz w:val="22"/>
          <w:szCs w:val="22"/>
        </w:rPr>
        <w:t xml:space="preserve">zio finanziario nel quale è stato concesso il contributo </w:t>
      </w:r>
      <w:r w:rsidR="000F0D66" w:rsidRPr="00AF559D">
        <w:rPr>
          <w:rFonts w:ascii="Arial" w:hAnsi="Arial" w:cs="Arial"/>
          <w:sz w:val="22"/>
          <w:szCs w:val="22"/>
        </w:rPr>
        <w:t xml:space="preserve">e comunque non oltre il </w:t>
      </w:r>
      <w:r w:rsidR="000879EA" w:rsidRPr="00AF559D">
        <w:rPr>
          <w:rFonts w:ascii="Arial" w:hAnsi="Arial" w:cs="Arial"/>
          <w:sz w:val="22"/>
          <w:szCs w:val="22"/>
        </w:rPr>
        <w:t>mese di</w:t>
      </w:r>
      <w:r w:rsidR="000F0D66" w:rsidRPr="00AF559D">
        <w:rPr>
          <w:rFonts w:ascii="Arial" w:hAnsi="Arial" w:cs="Arial"/>
          <w:sz w:val="22"/>
          <w:szCs w:val="22"/>
        </w:rPr>
        <w:t xml:space="preserve"> febbraio </w:t>
      </w:r>
      <w:r w:rsidR="000879EA" w:rsidRPr="00AF559D">
        <w:rPr>
          <w:rFonts w:ascii="Arial" w:hAnsi="Arial" w:cs="Arial"/>
          <w:sz w:val="22"/>
          <w:szCs w:val="22"/>
        </w:rPr>
        <w:t>dell’anno successivo</w:t>
      </w:r>
      <w:r w:rsidR="000F0D66" w:rsidRPr="00AF559D">
        <w:rPr>
          <w:rFonts w:ascii="Arial" w:hAnsi="Arial" w:cs="Arial"/>
          <w:sz w:val="22"/>
          <w:szCs w:val="22"/>
        </w:rPr>
        <w:t>.</w:t>
      </w:r>
    </w:p>
    <w:p w14:paraId="22FA99A0" w14:textId="77777777" w:rsidR="00822896" w:rsidRPr="00AF559D" w:rsidRDefault="00822896" w:rsidP="00615880">
      <w:pPr>
        <w:pStyle w:val="Rientrocorpodeltesto"/>
        <w:tabs>
          <w:tab w:val="left" w:pos="284"/>
        </w:tabs>
        <w:spacing w:before="0" w:beforeAutospacing="0" w:after="0" w:afterAutospacing="0"/>
        <w:ind w:firstLine="0"/>
        <w:rPr>
          <w:sz w:val="22"/>
          <w:szCs w:val="22"/>
        </w:rPr>
      </w:pPr>
      <w:r w:rsidRPr="00AF559D">
        <w:rPr>
          <w:sz w:val="22"/>
          <w:szCs w:val="22"/>
        </w:rPr>
        <w:t>I dati richiesti sono tutti obbligatori ai fini della validità della presente rendicontazione</w:t>
      </w:r>
      <w:r w:rsidR="00615880" w:rsidRPr="00AF559D">
        <w:rPr>
          <w:sz w:val="22"/>
          <w:szCs w:val="22"/>
        </w:rPr>
        <w:t>.</w:t>
      </w:r>
    </w:p>
    <w:p w14:paraId="02E4514A" w14:textId="77777777" w:rsidR="00172092" w:rsidRPr="00AF559D" w:rsidRDefault="00172092" w:rsidP="00615880">
      <w:pPr>
        <w:pStyle w:val="Rientrocorpodeltesto"/>
        <w:tabs>
          <w:tab w:val="left" w:pos="284"/>
        </w:tabs>
        <w:spacing w:before="0" w:beforeAutospacing="0" w:after="0" w:afterAutospacing="0"/>
        <w:ind w:firstLine="0"/>
        <w:rPr>
          <w:sz w:val="22"/>
          <w:szCs w:val="22"/>
        </w:rPr>
      </w:pPr>
    </w:p>
    <w:p w14:paraId="7A51A508" w14:textId="27EB7F4D" w:rsidR="00615880" w:rsidRPr="00AF559D" w:rsidRDefault="00822896" w:rsidP="006024A3">
      <w:pPr>
        <w:pStyle w:val="Rientrocorpodeltesto"/>
        <w:tabs>
          <w:tab w:val="left" w:pos="284"/>
        </w:tabs>
        <w:spacing w:before="0" w:beforeAutospacing="0" w:after="0" w:afterAutospacing="0"/>
        <w:ind w:firstLine="0"/>
        <w:rPr>
          <w:sz w:val="22"/>
          <w:szCs w:val="22"/>
        </w:rPr>
      </w:pPr>
      <w:r w:rsidRPr="00AF559D">
        <w:rPr>
          <w:sz w:val="22"/>
          <w:szCs w:val="22"/>
        </w:rPr>
        <w:t>I beneficiari devono comunicare tempestivamente l’eventuale concessione di</w:t>
      </w:r>
      <w:r w:rsidR="00B21B44" w:rsidRPr="00AF559D">
        <w:rPr>
          <w:sz w:val="22"/>
          <w:szCs w:val="22"/>
        </w:rPr>
        <w:t xml:space="preserve"> ulteriori contributi pubblici </w:t>
      </w:r>
      <w:r w:rsidRPr="00AF559D">
        <w:rPr>
          <w:sz w:val="22"/>
          <w:szCs w:val="22"/>
        </w:rPr>
        <w:t>relativi a</w:t>
      </w:r>
      <w:r w:rsidR="00BC10A1" w:rsidRPr="00AF559D">
        <w:rPr>
          <w:sz w:val="22"/>
          <w:szCs w:val="22"/>
        </w:rPr>
        <w:t>lla manifestazione.</w:t>
      </w:r>
      <w:r w:rsidRPr="00AF559D">
        <w:rPr>
          <w:sz w:val="22"/>
          <w:szCs w:val="22"/>
        </w:rPr>
        <w:t xml:space="preserve"> </w:t>
      </w:r>
    </w:p>
    <w:p w14:paraId="29350A7C" w14:textId="77777777" w:rsidR="00172092" w:rsidRPr="00AF559D" w:rsidRDefault="00172092" w:rsidP="00615880">
      <w:pPr>
        <w:widowControl w:val="0"/>
        <w:suppressAutoHyphens/>
        <w:spacing w:line="200" w:lineRule="atLeast"/>
        <w:rPr>
          <w:rFonts w:ascii="Arial" w:eastAsia="SimSun" w:hAnsi="Arial" w:cs="Arial"/>
          <w:kern w:val="1"/>
          <w:sz w:val="22"/>
          <w:szCs w:val="22"/>
          <w:lang w:eastAsia="hi-IN" w:bidi="hi-IN"/>
        </w:rPr>
      </w:pPr>
    </w:p>
    <w:p w14:paraId="77B31E9D" w14:textId="101E49B1" w:rsidR="00615880" w:rsidRPr="00615880" w:rsidRDefault="00615880" w:rsidP="006024A3">
      <w:pPr>
        <w:pageBreakBefore/>
        <w:widowControl w:val="0"/>
        <w:suppressAutoHyphens/>
        <w:spacing w:line="200" w:lineRule="atLeast"/>
        <w:rPr>
          <w:rFonts w:ascii="Arial" w:eastAsia="SimSun" w:hAnsi="Arial" w:cs="Arial"/>
          <w:b/>
          <w:kern w:val="1"/>
          <w:sz w:val="18"/>
          <w:szCs w:val="18"/>
          <w:lang w:eastAsia="hi-IN" w:bidi="hi-IN"/>
        </w:rPr>
      </w:pPr>
      <w:r w:rsidRPr="00615880">
        <w:rPr>
          <w:rFonts w:ascii="Arial" w:eastAsia="SimSun" w:hAnsi="Arial" w:cs="Arial"/>
          <w:b/>
          <w:kern w:val="1"/>
          <w:sz w:val="18"/>
          <w:szCs w:val="18"/>
          <w:lang w:eastAsia="hi-IN" w:bidi="hi-IN"/>
        </w:rPr>
        <w:lastRenderedPageBreak/>
        <w:t>ALLEGATO 1</w:t>
      </w:r>
    </w:p>
    <w:p w14:paraId="2DAA6FF0" w14:textId="77777777" w:rsidR="00615880" w:rsidRPr="00615880" w:rsidRDefault="00615880" w:rsidP="00615880">
      <w:pPr>
        <w:widowControl w:val="0"/>
        <w:suppressAutoHyphens/>
        <w:spacing w:line="200" w:lineRule="atLeast"/>
        <w:jc w:val="both"/>
        <w:rPr>
          <w:rFonts w:ascii="Arial" w:eastAsia="SimSun" w:hAnsi="Arial" w:cs="Arial"/>
          <w:kern w:val="1"/>
          <w:sz w:val="18"/>
          <w:szCs w:val="18"/>
          <w:lang w:eastAsia="hi-IN" w:bidi="hi-IN"/>
        </w:rPr>
      </w:pPr>
    </w:p>
    <w:p w14:paraId="7E950A3F" w14:textId="77777777" w:rsidR="00615880" w:rsidRDefault="00615880" w:rsidP="00822896">
      <w:pPr>
        <w:pStyle w:val="Rientrocorpodeltesto"/>
        <w:spacing w:before="0" w:beforeAutospacing="0" w:after="0" w:afterAutospacing="0"/>
        <w:ind w:left="360" w:hanging="360"/>
        <w:rPr>
          <w:sz w:val="20"/>
          <w:szCs w:val="20"/>
        </w:rPr>
      </w:pPr>
    </w:p>
    <w:p w14:paraId="36B71EB4" w14:textId="77777777" w:rsidR="0055565F" w:rsidRPr="0055565F" w:rsidRDefault="0055565F" w:rsidP="0055565F">
      <w:pPr>
        <w:shd w:val="clear" w:color="auto" w:fill="FFFFFF"/>
        <w:spacing w:after="168"/>
        <w:outlineLvl w:val="1"/>
        <w:rPr>
          <w:rFonts w:ascii="Ubuntu" w:hAnsi="Ubuntu"/>
          <w:color w:val="333333"/>
          <w:sz w:val="27"/>
          <w:szCs w:val="27"/>
        </w:rPr>
      </w:pPr>
      <w:r w:rsidRPr="0055565F">
        <w:rPr>
          <w:rFonts w:ascii="Ubuntu" w:hAnsi="Ubuntu"/>
          <w:b/>
          <w:bCs/>
          <w:color w:val="333333"/>
          <w:sz w:val="27"/>
          <w:szCs w:val="27"/>
        </w:rPr>
        <w:t>Informativa ai sensi dell’art. 13 e 14 del Regolamento Europeo n. 679/2016</w:t>
      </w:r>
    </w:p>
    <w:p w14:paraId="2A21B72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Ai sensi del Regolamento UE 2016/679 (di seguito ‘Regolamento’) questa informativa descrive le modalità di trattamento dei dati personali raccolti e/o comunicati dalla Fondazione Marche Cultura, in seguito navigazione su sito web ovvero volontariamente forniti dall’utente interessato, in occasione di iscrizione al servizio di newsletter, iscrizione ad eventi e/o iniziative organizzate dalla Fondazione, ovvero forniti dalla controllante Regione Marche.</w:t>
      </w:r>
    </w:p>
    <w:p w14:paraId="6A7B61B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Ai sensi e per gli effetti dell’art.13, 14 e ss. Regolamento Europeo n. 2016/679 (di seguito “GDPR”) e art. 13 e ss. D.Lgs. 196/2003 (“Codice della Privacy”), la Fondazione è tenuta a fornire le seguenti informazioni riguardanti l’utilizzo dei dati personali forniti, ovvero altrimenti acquisiti. Pertanto, la Fondazione, in linea con la normativa per la tutela della privacy adottata nel territorio nazionale, intende garantire massima sicurezza al trattamento dei dati personali acquisiti.</w:t>
      </w:r>
    </w:p>
    <w:p w14:paraId="1A60F64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Fondazione informa l’Interessato dell’importanza che riveste l’attenta lettura di quanto previsto nella presente informativa ai fini della migliore tutela della privacy dei dati conferiti. Ai sensi e per gli effetti del GDPR e del Codice della Privacy, la Fondazione è tenuta ad informarla in merito alle attività relative alla raccolta ed al trattamento dei dati personali finalizzati a: ricevere notizie a carattere informativo relative ad eventi organizzati dalla Fondazione e/o dalla Regione Marche, ricevere informazioni a carattere promozionale, ottenere risposte in merito a richieste di natura diversa (informative, assistenza, etc.) inviate alla Fondazione.</w:t>
      </w:r>
    </w:p>
    <w:p w14:paraId="14D42C1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1. Titolare del trattamento</w:t>
      </w:r>
    </w:p>
    <w:p w14:paraId="2AABB68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titolare del trattamento è la Fondazione Marche Cultura (di seguito la “Fondazione”) con sede legale ad Ancona (AN), Via Gentile da Fabriano n. 9, cap. 60125</w:t>
      </w:r>
    </w:p>
    <w:p w14:paraId="18867340"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Mail: info@fondazionemarchecultura.it</w:t>
      </w:r>
    </w:p>
    <w:p w14:paraId="79000AAE"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PEC: postacertificata@pec.fondazionemarchecultura.it</w:t>
      </w:r>
    </w:p>
    <w:p w14:paraId="11A6AA6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Tel.: 071/9951621</w:t>
      </w:r>
    </w:p>
    <w:p w14:paraId="41E3E83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Responsabile del trattamento dei dati personali è il Pres</w:t>
      </w:r>
      <w:r w:rsidR="00691FF9">
        <w:rPr>
          <w:rFonts w:ascii="Ubuntu" w:hAnsi="Ubuntu"/>
          <w:color w:val="444444"/>
          <w:sz w:val="20"/>
          <w:szCs w:val="20"/>
        </w:rPr>
        <w:t>idente, Sig.ra Elisabetta Leonardi</w:t>
      </w:r>
      <w:r w:rsidRPr="0055565F">
        <w:rPr>
          <w:rFonts w:ascii="Ubuntu" w:hAnsi="Ubuntu"/>
          <w:color w:val="444444"/>
          <w:sz w:val="20"/>
          <w:szCs w:val="20"/>
        </w:rPr>
        <w:t>, raggiungibile al seguente indirizzo: Fondazione Marche Cultura Ancona, Via Gentile da Fabriano n. 9, cap 60125 – mail </w:t>
      </w:r>
      <w:hyperlink r:id="rId8" w:history="1">
        <w:r w:rsidRPr="0055565F">
          <w:rPr>
            <w:rFonts w:ascii="Ubuntu" w:hAnsi="Ubuntu"/>
            <w:color w:val="83173C"/>
            <w:sz w:val="20"/>
            <w:szCs w:val="20"/>
            <w:u w:val="single"/>
          </w:rPr>
          <w:t>presidente@fondazionemarchecultura.it</w:t>
        </w:r>
      </w:hyperlink>
      <w:r w:rsidRPr="0055565F">
        <w:rPr>
          <w:rFonts w:ascii="Ubuntu" w:hAnsi="Ubuntu"/>
          <w:color w:val="444444"/>
          <w:sz w:val="20"/>
          <w:szCs w:val="20"/>
        </w:rPr>
        <w:t>, che l’interessato potrà contattare per le questioni relative al trattamento dei suoi dati e per l’esercizio dei diritti indicati al punto 9 di questa informativa.</w:t>
      </w:r>
    </w:p>
    <w:p w14:paraId="5F4F712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2. Base giuridica del trattamento e finalità</w:t>
      </w:r>
    </w:p>
    <w:p w14:paraId="05B588DE"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indicati in questa pagina sono trattati dalla Fondazione nell’esecuzione dei propri compiti, connessi all’esercizio dell’attività di Ente controllato dalla Regione Marche, allo scopo di valorizzare il territorio e le attività culturali e turistiche delle Marche, nonché per lo sviluppo della realtà cinematografica regionale.</w:t>
      </w:r>
    </w:p>
    <w:p w14:paraId="205064F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trattamento avviene sulla base dell’esecuzione di un contratto ovvero per l’esecuzione di compiti di interesse pubblico.</w:t>
      </w:r>
    </w:p>
    <w:p w14:paraId="473F54E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Talvolta, e per specifiche finalità il trattamento avviene sulla scorta del consenso appositamente prestato dallo stesso soggetto interessato, fornito al momento della raccolta cartacea e/o informatica dei dati personali.</w:t>
      </w:r>
    </w:p>
    <w:p w14:paraId="63A888E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sono trattati per finalità funzionali allo svolgimento dell’attività della Fondazione, in particolare: attività informativa e </w:t>
      </w:r>
      <w:r w:rsidRPr="0055565F">
        <w:rPr>
          <w:rFonts w:ascii="Ubuntu" w:hAnsi="Ubuntu"/>
          <w:i/>
          <w:iCs/>
          <w:color w:val="444444"/>
          <w:sz w:val="20"/>
          <w:szCs w:val="20"/>
        </w:rPr>
        <w:t>newsletter</w:t>
      </w:r>
      <w:r w:rsidRPr="0055565F">
        <w:rPr>
          <w:rFonts w:ascii="Ubuntu" w:hAnsi="Ubuntu"/>
          <w:color w:val="444444"/>
          <w:sz w:val="20"/>
          <w:szCs w:val="20"/>
        </w:rPr>
        <w:t> relative ad eventi/iniziative organizzati dalla Fondazione e/o dalla Regione Marche.</w:t>
      </w:r>
    </w:p>
    <w:p w14:paraId="5398796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3. Categorie di dati</w:t>
      </w:r>
    </w:p>
    <w:p w14:paraId="1B7657C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Fondazione raccoglie e/o riceve le informazioni che riguardano l’Interessato, quali:</w:t>
      </w:r>
    </w:p>
    <w:p w14:paraId="26136F8D"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lastRenderedPageBreak/>
        <w:t>Dati anagrafici: nome, cognome, indirizzo fisico, nazionalità, provincia e comune di residenza, telefono fisso e/o mobile, indirizzo/i e-mail.</w:t>
      </w:r>
    </w:p>
    <w:p w14:paraId="52AB356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L’invio facoltativo, esplicito e volontario di messaggi ai riferimenti pubblicati per contattare la Fondazione, i messaggi privati inviati dagli utenti ai profili/pagine istituzionali sui social media, compreso l’inoltro ovvero la pubblicazione di materiale fotografico e/o audiovisivo, nonché la compilazione e l’inoltro dei moduli presenti sul sito della Fondazione, comportano l’acquisizione dei dati di contatto del mittente, necessari a rispondere ed a dare esecuzione alle eventuali richieste trasmesse dagli interessato tramite questi mezzi, nonché di tutti i dati personali inclusi nelle comunicazioni così veicolate. Con specifico riferimento al materiale fotografico ed audiovisivo, è richiesto all’interessato di prestare opportuno consenso al trattamento dei dati ed all’utilizzo del materiale inoltrato.</w:t>
      </w:r>
    </w:p>
    <w:p w14:paraId="0D2CD80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4. Modalità del trattamento</w:t>
      </w:r>
    </w:p>
    <w:p w14:paraId="0C68916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sono trattati con strumenti manuali e informatici al fine di conseguire gli scopi per cui sono stati raccolti. Specifiche misure di sicurezza sono osservate per prevenire la perdita dei dati, usi illeciti o non corretti ed accessi non autorizzati. I dati verranno trattati da personale incaricato direttamente dalla Fondazione oppure se ritenuto necessario dal Titolare, il trattamento sarà effettuato tramite responsabili opportunamente designati.</w:t>
      </w:r>
    </w:p>
    <w:p w14:paraId="229F2F3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5. Facoltatività del conferimento dei dati e del consenso</w:t>
      </w:r>
    </w:p>
    <w:p w14:paraId="4FE2B15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Il conferimento dei dati è facoltativo e l’eventuale rifiuto da parte dell’Interessato di conferire dati personali comporta l’impossibilità di svolgere le attività di cui alla presente informativa.</w:t>
      </w:r>
    </w:p>
    <w:p w14:paraId="46BAFD99"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6. Comunicazione e diffusione dei dati</w:t>
      </w:r>
    </w:p>
    <w:p w14:paraId="0E9FB4F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I dati personali forniti dall’Interessato non saranno diffusi dalla Fondazione, né comunicati a soggetti terzi, intesi come soggetti indeterminati in qualunque modo, neppure mediante la loro messa a disposizione o consultazione.</w:t>
      </w:r>
    </w:p>
    <w:p w14:paraId="1FEF4905"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La comunicazione dei dati dell’Interessato potrà avvenire esclusivamente nei confronti della Regione Marche per la finalità informativa e </w:t>
      </w:r>
      <w:r w:rsidRPr="0055565F">
        <w:rPr>
          <w:rFonts w:ascii="Ubuntu" w:hAnsi="Ubuntu"/>
          <w:i/>
          <w:iCs/>
          <w:color w:val="444444"/>
          <w:sz w:val="20"/>
          <w:szCs w:val="20"/>
        </w:rPr>
        <w:t>newsletter.</w:t>
      </w:r>
    </w:p>
    <w:p w14:paraId="39D10900"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7. Comunicazioni e trasferimenti ad organizzazione internazionali o presso Paesi Terzi</w:t>
      </w:r>
    </w:p>
    <w:p w14:paraId="23532A15"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Non è prevista alcuna comunicazione ad Organizzazioni internazionali o verso Paese terzi ai sensi del GDPR.</w:t>
      </w:r>
    </w:p>
    <w:p w14:paraId="48821C6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8. Periodo di conservazione dei dati</w:t>
      </w:r>
    </w:p>
    <w:p w14:paraId="42878A48"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 meno che questi non esprima esplicitamente la propria volontà di rimuoverli, i dati personali dell’Interessato saranno conservati fino a che saranno necessari rispetto alle legittime finalità per le quali sono stati raccolti.</w:t>
      </w:r>
    </w:p>
    <w:p w14:paraId="64D0CC36"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b/>
          <w:bCs/>
          <w:color w:val="444444"/>
          <w:sz w:val="20"/>
          <w:szCs w:val="20"/>
        </w:rPr>
        <w:t>9. Diritti dell’interessato (Artt. 15-22 GDPR)</w:t>
      </w:r>
    </w:p>
    <w:p w14:paraId="39372E9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ha il diritto di ottenere dal Titolare del trattamento quanto segue:</w:t>
      </w:r>
    </w:p>
    <w:p w14:paraId="15029A04"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 la conferma che sia o meno in corso un trattamento di dati personali che lo riguardano e in tal caso, di ottenere l’accesso ai dati personali e alle seguenti informazioni:</w:t>
      </w:r>
    </w:p>
    <w:p w14:paraId="1FDB526A"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finalità del trattamento;</w:t>
      </w:r>
    </w:p>
    <w:p w14:paraId="3BF56082"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categorie di dati personali in questione;</w:t>
      </w:r>
    </w:p>
    <w:p w14:paraId="4F843750"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 destinatari o le categorie di destinatari a cui i dati personali sono stati o saranno comunicati, in particolare se destinatari di paesi terzi o organizzazioni internazionali;</w:t>
      </w:r>
    </w:p>
    <w:p w14:paraId="1E4ADAF8"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quando possibile, il periodo di conservazione dei dati personali previsto oppure, se non è possibile, i criteri utilizzati per determinare tale periodo;</w:t>
      </w:r>
    </w:p>
    <w:p w14:paraId="38BF2CF1"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il diritto di chiedere al Titolare del trattamento la rettifica o la cancellazione dei dati personali o la limitazione del trattamento dei dati personali che lo riguardano o di opporsi al loro trattamento;</w:t>
      </w:r>
    </w:p>
    <w:p w14:paraId="192BF305"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il diritto di proporre reclamo a un’autorità di controllo (Autorità Garante per la protezione dei dati personali – www.garanteprivacy.it);</w:t>
      </w:r>
    </w:p>
    <w:p w14:paraId="4616B5A6"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lastRenderedPageBreak/>
        <w:t>qualora i dati non siano raccolti presso l’Interessato, tutte le informazioni disponibili sulla loro origine;</w:t>
      </w:r>
    </w:p>
    <w:p w14:paraId="704368EF"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l’esistenza di un processo decisionale automatizzato, compresa la profilazione, e, almeno in tali casi, informazioni significative sulla logica utilizzata, nonché l’importanza e le conseguenze previste di tale trattamento per l’interessato;</w:t>
      </w:r>
    </w:p>
    <w:p w14:paraId="651D8B8A" w14:textId="77777777" w:rsidR="0055565F" w:rsidRPr="0055565F" w:rsidRDefault="0055565F" w:rsidP="0055565F">
      <w:pPr>
        <w:numPr>
          <w:ilvl w:val="0"/>
          <w:numId w:val="12"/>
        </w:numPr>
        <w:shd w:val="clear" w:color="auto" w:fill="FFFFFF"/>
        <w:spacing w:before="100" w:beforeAutospacing="1" w:after="100" w:afterAutospacing="1"/>
        <w:rPr>
          <w:rFonts w:ascii="Ubuntu" w:hAnsi="Ubuntu"/>
          <w:color w:val="444444"/>
          <w:sz w:val="20"/>
          <w:szCs w:val="20"/>
        </w:rPr>
      </w:pPr>
      <w:r w:rsidRPr="0055565F">
        <w:rPr>
          <w:rFonts w:ascii="Ubuntu" w:hAnsi="Ubuntu"/>
          <w:color w:val="444444"/>
          <w:sz w:val="20"/>
          <w:szCs w:val="20"/>
        </w:rPr>
        <w:t>le garanzie adeguate che fornisce il Paese terzo (extra UE) o un’organizzazione internazionale a protezione dei dati eventualmente trasferiti.</w:t>
      </w:r>
    </w:p>
    <w:p w14:paraId="397F0A9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b) il diritto di ottenere una copia dei dati personali oggetto di trattamento, sempreché tale diritto non leda i diritti e le libertà altrui. In caso di ulteriori copie richieste dall’interessato, il Titolare del trattamento può addebitare un contributo spese ragionevole basato sui costi amministrativi;</w:t>
      </w:r>
    </w:p>
    <w:p w14:paraId="59C549EC"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c) il diritto di ottenere dal Titolare del trattamento la rettifica dei dati personali inesatti che lo riguardano senza ingiustificato ritardo;</w:t>
      </w:r>
    </w:p>
    <w:p w14:paraId="00B1B62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d) il diritto di ottenere dal Titolare del trattamento la cancellazione dei dati personali che lo riguardano senza ingiustificato ritardo, se sussistono i motivi previsti dal GDPR all’art. 17, tra i quali, ad esempio, nel caso in cui non siano più necessari per le finalità del trattamento, o se questo si assuma come illecito, e sempre se ne sussistano le condizioni previste per legge e comunque se il trattamento non sia giustificato da un altro motivo ugualmente legittimo;</w:t>
      </w:r>
    </w:p>
    <w:p w14:paraId="3CA4F032"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e) il diritto di ottenere dal Titolare del trattamento la limitazione del trattamento, nelle casistiche previste dall’art. 18 del GDPR, ad esempio laddove l’Interessato ne abbia contestato l’esattezza, per il periodo necessario al titolare per verificarne l’accuratezza. L’Interessato deve essere informato, in tempi congrui, anche di quando il periodo di sospensione si sia compiuto o la causa della limitazione del trattamento sia venuta meno, e quindi la limitazione stessa revocata;</w:t>
      </w:r>
    </w:p>
    <w:p w14:paraId="1E9F90B3"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f) il diritto di ottenere comunicazione dal Titolare dei destinatari cui sono stati trasmesse le richieste di eventuali rettifiche o cancellazioni o limitazioni del trattamento effettuate, salvo che ciò si riveli impossibile o implichi uno sforzo sproporzionato;</w:t>
      </w:r>
    </w:p>
    <w:p w14:paraId="6A7EDC7F"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g) il diritto di ricevere in un formato strutturato, di uso comune e leggibile da dispositivo automatico i dati personali che lo riguardano e il diritto di trasmettere tali dati a un altro titolare del trattamento senza impedimenti da parte del titolare del trattamento cui li ha forniti, nei casi previsti dall’art. 20 del GDPR, e il diritto di ottenere la trasmissione diretta dei dati personali da un titolare del trattamento all’altro, se tecnicamente fattibile;</w:t>
      </w:r>
    </w:p>
    <w:p w14:paraId="1FDDDA31"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h) il diritto di opporsi in qualsiasi momento al trattamento dei dati personali al ricorrere di situazioni particolari che lo riguardano.</w:t>
      </w:r>
    </w:p>
    <w:p w14:paraId="1D084C6A"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può inoltre sempre opporsi al trattamento dei dati effettuato, in particolare per finalità di promozione e marketing revocando in qualsiasi momento il suo consenso.</w:t>
      </w:r>
    </w:p>
    <w:p w14:paraId="62684457"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L’Interessato potrà esercitare tali diritti contattando il Titolare del trattamento al seguente recapito: presidente@fondazionemarchecultura.it.</w:t>
      </w:r>
    </w:p>
    <w:p w14:paraId="5512A288" w14:textId="77777777" w:rsidR="0055565F" w:rsidRPr="0055565F" w:rsidRDefault="0055565F" w:rsidP="0055565F">
      <w:pPr>
        <w:shd w:val="clear" w:color="auto" w:fill="FFFFFF"/>
        <w:spacing w:after="300"/>
        <w:rPr>
          <w:rFonts w:ascii="Ubuntu" w:hAnsi="Ubuntu"/>
          <w:color w:val="444444"/>
          <w:sz w:val="20"/>
          <w:szCs w:val="20"/>
        </w:rPr>
      </w:pPr>
      <w:r w:rsidRPr="0055565F">
        <w:rPr>
          <w:rFonts w:ascii="Ubuntu" w:hAnsi="Ubuntu"/>
          <w:color w:val="444444"/>
          <w:sz w:val="20"/>
          <w:szCs w:val="20"/>
        </w:rPr>
        <w:t>Al fine di garantire che i diritti sopra citati vengano esercitati dall’Interessato e non da terzi non autorizzati, il Titolare potrà richiedere allo stesso di fornire eventuali ulteriori informazioni necessarie allo scopo.</w:t>
      </w:r>
    </w:p>
    <w:p w14:paraId="53FFD733" w14:textId="6F3F8C01" w:rsidR="00615880" w:rsidRPr="006024A3" w:rsidRDefault="0055565F" w:rsidP="006024A3">
      <w:pPr>
        <w:shd w:val="clear" w:color="auto" w:fill="FFFFFF"/>
        <w:spacing w:after="300"/>
        <w:rPr>
          <w:rFonts w:ascii="Ubuntu" w:hAnsi="Ubuntu"/>
          <w:color w:val="444444"/>
          <w:sz w:val="20"/>
          <w:szCs w:val="20"/>
        </w:rPr>
      </w:pPr>
      <w:r w:rsidRPr="0055565F">
        <w:rPr>
          <w:rFonts w:ascii="Ubuntu" w:hAnsi="Ubuntu"/>
          <w:color w:val="444444"/>
          <w:sz w:val="20"/>
          <w:szCs w:val="20"/>
        </w:rPr>
        <w:t>Fatta salva ogni altra azione in sede amministrativa o giudiziale, l’Interessato può presentare un reclamo all’autorità di controllo competente sul territorio Italiano (Autorità Garante per la protezione dei dati personali) ovvero a quella che svolge i suoi compiti ed esercita i suoi poteri nello Stato membro dove è avvenuta la violazione del GDPR</w:t>
      </w:r>
      <w:r w:rsidR="006024A3">
        <w:rPr>
          <w:rFonts w:ascii="Ubuntu" w:hAnsi="Ubuntu"/>
          <w:color w:val="444444"/>
          <w:sz w:val="20"/>
          <w:szCs w:val="20"/>
        </w:rPr>
        <w:t>.</w:t>
      </w:r>
    </w:p>
    <w:p w14:paraId="18EF9ED7" w14:textId="77777777" w:rsidR="00615880" w:rsidRDefault="00615880" w:rsidP="00822896">
      <w:pPr>
        <w:pStyle w:val="Rientrocorpodeltesto"/>
        <w:spacing w:before="0" w:beforeAutospacing="0" w:after="0" w:afterAutospacing="0"/>
        <w:ind w:left="360" w:hanging="360"/>
        <w:rPr>
          <w:sz w:val="20"/>
          <w:szCs w:val="20"/>
        </w:rPr>
      </w:pPr>
    </w:p>
    <w:p w14:paraId="3BAD5361" w14:textId="77777777" w:rsidR="00615880" w:rsidRDefault="00615880" w:rsidP="00822896">
      <w:pPr>
        <w:pStyle w:val="Rientrocorpodeltesto"/>
        <w:spacing w:before="0" w:beforeAutospacing="0" w:after="0" w:afterAutospacing="0"/>
        <w:ind w:left="360" w:hanging="360"/>
        <w:rPr>
          <w:sz w:val="20"/>
          <w:szCs w:val="20"/>
        </w:rPr>
      </w:pPr>
    </w:p>
    <w:p w14:paraId="03648FB3" w14:textId="77777777" w:rsidR="00615880" w:rsidRDefault="00615880" w:rsidP="00822896">
      <w:pPr>
        <w:pStyle w:val="Rientrocorpodeltesto"/>
        <w:spacing w:before="0" w:beforeAutospacing="0" w:after="0" w:afterAutospacing="0"/>
        <w:ind w:left="360" w:hanging="360"/>
        <w:rPr>
          <w:sz w:val="20"/>
          <w:szCs w:val="20"/>
        </w:rPr>
      </w:pPr>
    </w:p>
    <w:tbl>
      <w:tblPr>
        <w:tblW w:w="0" w:type="auto"/>
        <w:tblLook w:val="01E0" w:firstRow="1" w:lastRow="1" w:firstColumn="1" w:lastColumn="1" w:noHBand="0" w:noVBand="0"/>
      </w:tblPr>
      <w:tblGrid>
        <w:gridCol w:w="5002"/>
        <w:gridCol w:w="5002"/>
      </w:tblGrid>
      <w:tr w:rsidR="00615880" w:rsidRPr="00615880" w14:paraId="66B5664C" w14:textId="77777777" w:rsidTr="006B7657">
        <w:trPr>
          <w:trHeight w:val="961"/>
        </w:trPr>
        <w:tc>
          <w:tcPr>
            <w:tcW w:w="5002" w:type="dxa"/>
            <w:shd w:val="clear" w:color="auto" w:fill="auto"/>
          </w:tcPr>
          <w:p w14:paraId="43E9893D" w14:textId="77777777" w:rsidR="0055565F" w:rsidRDefault="00615880" w:rsidP="00615880">
            <w:pPr>
              <w:pStyle w:val="Rientrocorpodeltesto"/>
              <w:spacing w:before="0" w:beforeAutospacing="0" w:after="0" w:afterAutospacing="0"/>
              <w:ind w:left="360" w:hanging="360"/>
              <w:rPr>
                <w:sz w:val="20"/>
                <w:szCs w:val="20"/>
              </w:rPr>
            </w:pPr>
            <w:r w:rsidRPr="00615880">
              <w:rPr>
                <w:sz w:val="20"/>
                <w:szCs w:val="20"/>
              </w:rPr>
              <w:t xml:space="preserve">Luogo e data </w:t>
            </w:r>
          </w:p>
          <w:p w14:paraId="7142C060" w14:textId="77777777" w:rsidR="0055565F" w:rsidRDefault="0055565F" w:rsidP="00615880">
            <w:pPr>
              <w:pStyle w:val="Rientrocorpodeltesto"/>
              <w:spacing w:before="0" w:beforeAutospacing="0" w:after="0" w:afterAutospacing="0"/>
              <w:ind w:left="360" w:hanging="360"/>
              <w:rPr>
                <w:sz w:val="20"/>
                <w:szCs w:val="20"/>
              </w:rPr>
            </w:pPr>
          </w:p>
          <w:p w14:paraId="28DB0D33" w14:textId="77777777" w:rsidR="00615880" w:rsidRPr="00615880" w:rsidRDefault="00615880" w:rsidP="00615880">
            <w:pPr>
              <w:pStyle w:val="Rientrocorpodeltesto"/>
              <w:spacing w:before="0" w:beforeAutospacing="0" w:after="0" w:afterAutospacing="0"/>
              <w:ind w:left="360" w:hanging="360"/>
              <w:rPr>
                <w:sz w:val="20"/>
                <w:szCs w:val="20"/>
              </w:rPr>
            </w:pPr>
            <w:r w:rsidRPr="00615880">
              <w:rPr>
                <w:sz w:val="20"/>
                <w:szCs w:val="20"/>
              </w:rPr>
              <w:t>____________________________</w:t>
            </w:r>
          </w:p>
        </w:tc>
        <w:tc>
          <w:tcPr>
            <w:tcW w:w="5002" w:type="dxa"/>
            <w:shd w:val="clear" w:color="auto" w:fill="auto"/>
          </w:tcPr>
          <w:p w14:paraId="76962DC6" w14:textId="77777777" w:rsidR="00615880" w:rsidRDefault="00615880" w:rsidP="00615880">
            <w:pPr>
              <w:pStyle w:val="Rientrocorpodeltesto"/>
              <w:spacing w:before="0" w:beforeAutospacing="0" w:after="0" w:afterAutospacing="0"/>
              <w:ind w:left="360" w:hanging="360"/>
              <w:rPr>
                <w:sz w:val="20"/>
                <w:szCs w:val="20"/>
              </w:rPr>
            </w:pPr>
            <w:r w:rsidRPr="00615880">
              <w:rPr>
                <w:sz w:val="20"/>
                <w:szCs w:val="20"/>
              </w:rPr>
              <w:t>Firma del legale rappresentante</w:t>
            </w:r>
          </w:p>
          <w:p w14:paraId="7A66F35F" w14:textId="77777777" w:rsidR="0055565F" w:rsidRPr="00615880" w:rsidRDefault="0055565F" w:rsidP="00615880">
            <w:pPr>
              <w:pStyle w:val="Rientrocorpodeltesto"/>
              <w:spacing w:before="0" w:beforeAutospacing="0" w:after="0" w:afterAutospacing="0"/>
              <w:ind w:left="360" w:hanging="360"/>
              <w:rPr>
                <w:sz w:val="20"/>
                <w:szCs w:val="20"/>
              </w:rPr>
            </w:pPr>
          </w:p>
          <w:p w14:paraId="5A9379D2" w14:textId="77777777" w:rsidR="00615880" w:rsidRPr="00615880" w:rsidRDefault="00615880" w:rsidP="00615880">
            <w:pPr>
              <w:pStyle w:val="Rientrocorpodeltesto"/>
              <w:spacing w:before="0" w:beforeAutospacing="0" w:after="0" w:afterAutospacing="0"/>
              <w:ind w:left="360" w:hanging="360"/>
              <w:rPr>
                <w:sz w:val="20"/>
                <w:szCs w:val="20"/>
              </w:rPr>
            </w:pPr>
            <w:r w:rsidRPr="00615880">
              <w:rPr>
                <w:sz w:val="20"/>
                <w:szCs w:val="20"/>
              </w:rPr>
              <w:t>___________________________________</w:t>
            </w:r>
          </w:p>
        </w:tc>
      </w:tr>
    </w:tbl>
    <w:p w14:paraId="7F7EBB98" w14:textId="77777777" w:rsidR="00615880" w:rsidRPr="008C103F" w:rsidRDefault="00615880" w:rsidP="006024A3">
      <w:pPr>
        <w:pStyle w:val="Rientrocorpodeltesto"/>
        <w:spacing w:before="0" w:beforeAutospacing="0" w:after="0" w:afterAutospacing="0"/>
        <w:ind w:firstLine="0"/>
        <w:rPr>
          <w:sz w:val="20"/>
          <w:szCs w:val="20"/>
        </w:rPr>
      </w:pPr>
    </w:p>
    <w:sectPr w:rsidR="00615880" w:rsidRPr="008C103F" w:rsidSect="00F6026A">
      <w:headerReference w:type="even" r:id="rId9"/>
      <w:headerReference w:type="default" r:id="rId10"/>
      <w:footerReference w:type="even" r:id="rId11"/>
      <w:pgSz w:w="11906" w:h="16838"/>
      <w:pgMar w:top="624" w:right="851" w:bottom="62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B708" w14:textId="77777777" w:rsidR="00B86CED" w:rsidRDefault="00B86CED">
      <w:r>
        <w:separator/>
      </w:r>
    </w:p>
  </w:endnote>
  <w:endnote w:type="continuationSeparator" w:id="0">
    <w:p w14:paraId="163EF871" w14:textId="77777777" w:rsidR="00B86CED" w:rsidRDefault="00B8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F148" w14:textId="77777777" w:rsidR="00405182" w:rsidRDefault="00405182" w:rsidP="00FF65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A62C59" w14:textId="77777777" w:rsidR="00405182" w:rsidRDefault="00405182" w:rsidP="0040518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8C4C" w14:textId="77777777" w:rsidR="00B86CED" w:rsidRDefault="00B86CED">
      <w:r>
        <w:separator/>
      </w:r>
    </w:p>
  </w:footnote>
  <w:footnote w:type="continuationSeparator" w:id="0">
    <w:p w14:paraId="37AEEC6D" w14:textId="77777777" w:rsidR="00B86CED" w:rsidRDefault="00B8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82E8" w14:textId="77777777" w:rsidR="00405182" w:rsidRDefault="00405182" w:rsidP="00FF658B">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E0FC53D" w14:textId="77777777" w:rsidR="00405182" w:rsidRDefault="00405182" w:rsidP="00405182">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E3C5" w14:textId="36A61B2D" w:rsidR="00C77CE9" w:rsidRPr="00C77CE9" w:rsidRDefault="00C77CE9">
    <w:pPr>
      <w:pStyle w:val="Intestazione"/>
      <w:jc w:val="right"/>
      <w:rPr>
        <w:sz w:val="18"/>
        <w:szCs w:val="18"/>
      </w:rPr>
    </w:pPr>
    <w:r w:rsidRPr="00C77CE9">
      <w:rPr>
        <w:sz w:val="18"/>
        <w:szCs w:val="18"/>
      </w:rPr>
      <w:t xml:space="preserve">Pag. </w:t>
    </w:r>
    <w:r w:rsidRPr="00C77CE9">
      <w:rPr>
        <w:bCs/>
        <w:sz w:val="18"/>
        <w:szCs w:val="18"/>
      </w:rPr>
      <w:fldChar w:fldCharType="begin"/>
    </w:r>
    <w:r w:rsidRPr="00C77CE9">
      <w:rPr>
        <w:bCs/>
        <w:sz w:val="18"/>
        <w:szCs w:val="18"/>
      </w:rPr>
      <w:instrText>PAGE</w:instrText>
    </w:r>
    <w:r w:rsidRPr="00C77CE9">
      <w:rPr>
        <w:bCs/>
        <w:sz w:val="18"/>
        <w:szCs w:val="18"/>
      </w:rPr>
      <w:fldChar w:fldCharType="separate"/>
    </w:r>
    <w:r w:rsidR="00A44F2E">
      <w:rPr>
        <w:bCs/>
        <w:noProof/>
        <w:sz w:val="18"/>
        <w:szCs w:val="18"/>
      </w:rPr>
      <w:t>7</w:t>
    </w:r>
    <w:r w:rsidRPr="00C77CE9">
      <w:rPr>
        <w:bCs/>
        <w:sz w:val="18"/>
        <w:szCs w:val="18"/>
      </w:rPr>
      <w:fldChar w:fldCharType="end"/>
    </w:r>
    <w:r w:rsidRPr="00C77CE9">
      <w:rPr>
        <w:sz w:val="18"/>
        <w:szCs w:val="18"/>
      </w:rPr>
      <w:t xml:space="preserve"> </w:t>
    </w:r>
    <w:r>
      <w:rPr>
        <w:sz w:val="18"/>
        <w:szCs w:val="18"/>
      </w:rPr>
      <w:t>di</w:t>
    </w:r>
    <w:r w:rsidRPr="00C77CE9">
      <w:rPr>
        <w:sz w:val="18"/>
        <w:szCs w:val="18"/>
      </w:rPr>
      <w:t xml:space="preserve"> </w:t>
    </w:r>
    <w:r w:rsidRPr="00C77CE9">
      <w:rPr>
        <w:bCs/>
        <w:sz w:val="18"/>
        <w:szCs w:val="18"/>
      </w:rPr>
      <w:fldChar w:fldCharType="begin"/>
    </w:r>
    <w:r w:rsidRPr="00C77CE9">
      <w:rPr>
        <w:bCs/>
        <w:sz w:val="18"/>
        <w:szCs w:val="18"/>
      </w:rPr>
      <w:instrText>NUMPAGES</w:instrText>
    </w:r>
    <w:r w:rsidRPr="00C77CE9">
      <w:rPr>
        <w:bCs/>
        <w:sz w:val="18"/>
        <w:szCs w:val="18"/>
      </w:rPr>
      <w:fldChar w:fldCharType="separate"/>
    </w:r>
    <w:r w:rsidR="00A44F2E">
      <w:rPr>
        <w:bCs/>
        <w:noProof/>
        <w:sz w:val="18"/>
        <w:szCs w:val="18"/>
      </w:rPr>
      <w:t>8</w:t>
    </w:r>
    <w:r w:rsidRPr="00C77CE9">
      <w:rPr>
        <w:bCs/>
        <w:sz w:val="18"/>
        <w:szCs w:val="18"/>
      </w:rPr>
      <w:fldChar w:fldCharType="end"/>
    </w:r>
  </w:p>
  <w:p w14:paraId="13C2B91D" w14:textId="77777777" w:rsidR="00C77CE9" w:rsidRDefault="00C77C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3755"/>
      </v:shape>
    </w:pict>
  </w:numPicBullet>
  <w:abstractNum w:abstractNumId="0" w15:restartNumberingAfterBreak="0">
    <w:nsid w:val="00000003"/>
    <w:multiLevelType w:val="singleLevel"/>
    <w:tmpl w:val="00000003"/>
    <w:name w:val="WW8Num3"/>
    <w:lvl w:ilvl="0">
      <w:start w:val="2"/>
      <w:numFmt w:val="decimal"/>
      <w:lvlText w:val="%1."/>
      <w:lvlJc w:val="left"/>
      <w:pPr>
        <w:tabs>
          <w:tab w:val="num" w:pos="567"/>
        </w:tabs>
        <w:ind w:left="567" w:hanging="567"/>
      </w:pPr>
      <w:rPr>
        <w:b w:val="0"/>
        <w:bCs/>
        <w:i w:val="0"/>
        <w:sz w:val="22"/>
        <w:szCs w:val="22"/>
      </w:rPr>
    </w:lvl>
  </w:abstractNum>
  <w:abstractNum w:abstractNumId="1" w15:restartNumberingAfterBreak="0">
    <w:nsid w:val="0000000F"/>
    <w:multiLevelType w:val="singleLevel"/>
    <w:tmpl w:val="0000000F"/>
    <w:name w:val="WW8Num15"/>
    <w:lvl w:ilvl="0">
      <w:start w:val="2"/>
      <w:numFmt w:val="bullet"/>
      <w:lvlText w:val="-"/>
      <w:lvlJc w:val="left"/>
      <w:pPr>
        <w:tabs>
          <w:tab w:val="num" w:pos="720"/>
        </w:tabs>
        <w:ind w:left="720" w:hanging="360"/>
      </w:pPr>
      <w:rPr>
        <w:rFonts w:ascii="Arial" w:hAnsi="Arial"/>
        <w:b w:val="0"/>
        <w:i w:val="0"/>
        <w:sz w:val="22"/>
        <w:szCs w:val="22"/>
      </w:rPr>
    </w:lvl>
  </w:abstractNum>
  <w:abstractNum w:abstractNumId="2" w15:restartNumberingAfterBreak="0">
    <w:nsid w:val="00000013"/>
    <w:multiLevelType w:val="multilevel"/>
    <w:tmpl w:val="00000013"/>
    <w:name w:val="WW8Num19"/>
    <w:lvl w:ilvl="0">
      <w:start w:val="1"/>
      <w:numFmt w:val="decimal"/>
      <w:lvlText w:val="%1)"/>
      <w:lvlJc w:val="left"/>
      <w:pPr>
        <w:tabs>
          <w:tab w:val="num" w:pos="963"/>
        </w:tabs>
        <w:ind w:left="963" w:hanging="360"/>
      </w:pPr>
      <w:rPr>
        <w:rFonts w:ascii="Arial" w:hAnsi="Arial" w:cs="Arial"/>
        <w:b w:val="0"/>
        <w:i w:val="0"/>
        <w:sz w:val="22"/>
        <w:szCs w:val="22"/>
      </w:rPr>
    </w:lvl>
    <w:lvl w:ilvl="1">
      <w:start w:val="1"/>
      <w:numFmt w:val="lowerLetter"/>
      <w:lvlText w:val="%2)"/>
      <w:lvlJc w:val="left"/>
      <w:pPr>
        <w:tabs>
          <w:tab w:val="num" w:pos="360"/>
        </w:tabs>
        <w:ind w:left="360" w:hanging="360"/>
      </w:pPr>
      <w:rPr>
        <w:b/>
        <w:bCs/>
        <w:sz w:val="22"/>
        <w:szCs w:val="22"/>
      </w:rPr>
    </w:lvl>
    <w:lvl w:ilvl="2">
      <w:start w:val="1"/>
      <w:numFmt w:val="lowerRoman"/>
      <w:lvlText w:val="%3."/>
      <w:lvlJc w:val="right"/>
      <w:pPr>
        <w:tabs>
          <w:tab w:val="num" w:pos="2193"/>
        </w:tabs>
        <w:ind w:left="2193" w:hanging="180"/>
      </w:pPr>
    </w:lvl>
    <w:lvl w:ilvl="3">
      <w:start w:val="1"/>
      <w:numFmt w:val="decimal"/>
      <w:lvlText w:val="%4."/>
      <w:lvlJc w:val="left"/>
      <w:pPr>
        <w:tabs>
          <w:tab w:val="num" w:pos="2913"/>
        </w:tabs>
        <w:ind w:left="2913" w:hanging="360"/>
      </w:pPr>
    </w:lvl>
    <w:lvl w:ilvl="4">
      <w:start w:val="1"/>
      <w:numFmt w:val="lowerLetter"/>
      <w:lvlText w:val="%5."/>
      <w:lvlJc w:val="left"/>
      <w:pPr>
        <w:tabs>
          <w:tab w:val="num" w:pos="3633"/>
        </w:tabs>
        <w:ind w:left="3633" w:hanging="360"/>
      </w:pPr>
    </w:lvl>
    <w:lvl w:ilvl="5">
      <w:start w:val="1"/>
      <w:numFmt w:val="lowerRoman"/>
      <w:lvlText w:val="%6."/>
      <w:lvlJc w:val="right"/>
      <w:pPr>
        <w:tabs>
          <w:tab w:val="num" w:pos="4353"/>
        </w:tabs>
        <w:ind w:left="4353" w:hanging="180"/>
      </w:pPr>
    </w:lvl>
    <w:lvl w:ilvl="6">
      <w:start w:val="1"/>
      <w:numFmt w:val="decimal"/>
      <w:lvlText w:val="%7."/>
      <w:lvlJc w:val="left"/>
      <w:pPr>
        <w:tabs>
          <w:tab w:val="num" w:pos="5073"/>
        </w:tabs>
        <w:ind w:left="5073" w:hanging="360"/>
      </w:pPr>
    </w:lvl>
    <w:lvl w:ilvl="7">
      <w:start w:val="1"/>
      <w:numFmt w:val="lowerLetter"/>
      <w:lvlText w:val="%8."/>
      <w:lvlJc w:val="left"/>
      <w:pPr>
        <w:tabs>
          <w:tab w:val="num" w:pos="5793"/>
        </w:tabs>
        <w:ind w:left="5793" w:hanging="360"/>
      </w:pPr>
    </w:lvl>
    <w:lvl w:ilvl="8">
      <w:start w:val="1"/>
      <w:numFmt w:val="lowerRoman"/>
      <w:lvlText w:val="%9."/>
      <w:lvlJc w:val="right"/>
      <w:pPr>
        <w:tabs>
          <w:tab w:val="num" w:pos="6513"/>
        </w:tabs>
        <w:ind w:left="6513" w:hanging="180"/>
      </w:pPr>
    </w:lvl>
  </w:abstractNum>
  <w:abstractNum w:abstractNumId="3" w15:restartNumberingAfterBreak="0">
    <w:nsid w:val="00000016"/>
    <w:multiLevelType w:val="singleLevel"/>
    <w:tmpl w:val="00000016"/>
    <w:name w:val="WW8Num22"/>
    <w:lvl w:ilvl="0">
      <w:start w:val="1"/>
      <w:numFmt w:val="lowerLetter"/>
      <w:lvlText w:val="%1)"/>
      <w:lvlJc w:val="left"/>
      <w:pPr>
        <w:tabs>
          <w:tab w:val="num" w:pos="375"/>
        </w:tabs>
        <w:ind w:left="375" w:hanging="375"/>
      </w:pPr>
      <w:rPr>
        <w:b w:val="0"/>
        <w:bCs/>
        <w:i w:val="0"/>
        <w:sz w:val="22"/>
        <w:szCs w:val="22"/>
        <w:shd w:val="clear" w:color="auto" w:fill="FFFF00"/>
      </w:rPr>
    </w:lvl>
  </w:abstractNum>
  <w:abstractNum w:abstractNumId="4" w15:restartNumberingAfterBreak="0">
    <w:nsid w:val="00000019"/>
    <w:multiLevelType w:val="multilevel"/>
    <w:tmpl w:val="00000019"/>
    <w:name w:val="WW8Num25"/>
    <w:lvl w:ilvl="0">
      <w:start w:val="4"/>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7"/>
    <w:lvl w:ilvl="0">
      <w:start w:val="1"/>
      <w:numFmt w:val="decimal"/>
      <w:lvlText w:val="%1."/>
      <w:lvlJc w:val="left"/>
      <w:pPr>
        <w:tabs>
          <w:tab w:val="num" w:pos="720"/>
        </w:tabs>
        <w:ind w:left="720" w:hanging="360"/>
      </w:pPr>
      <w:rPr>
        <w:rFonts w:ascii="Arial" w:hAnsi="Arial" w:cs="Arial"/>
        <w:b w:val="0"/>
        <w:bCs/>
        <w:i w:val="0"/>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4916B2D"/>
    <w:multiLevelType w:val="multilevel"/>
    <w:tmpl w:val="F35A4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E1E6C"/>
    <w:multiLevelType w:val="hybridMultilevel"/>
    <w:tmpl w:val="A1B4153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F6299"/>
    <w:multiLevelType w:val="hybridMultilevel"/>
    <w:tmpl w:val="9684B9E4"/>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bullet"/>
      <w:lvlText w:val="o"/>
      <w:lvlJc w:val="left"/>
      <w:pPr>
        <w:tabs>
          <w:tab w:val="num" w:pos="1875"/>
        </w:tabs>
        <w:ind w:left="1875" w:hanging="360"/>
      </w:pPr>
      <w:rPr>
        <w:rFonts w:ascii="Courier New" w:hAnsi="Courier New" w:cs="Courier New" w:hint="default"/>
        <w:sz w:val="16"/>
      </w:rPr>
    </w:lvl>
    <w:lvl w:ilvl="2" w:tplc="04100005" w:tentative="1">
      <w:start w:val="1"/>
      <w:numFmt w:val="bullet"/>
      <w:lvlText w:val=""/>
      <w:lvlJc w:val="left"/>
      <w:pPr>
        <w:tabs>
          <w:tab w:val="num" w:pos="2595"/>
        </w:tabs>
        <w:ind w:left="2595" w:hanging="360"/>
      </w:pPr>
      <w:rPr>
        <w:rFonts w:ascii="Wingdings" w:hAnsi="Wingdings" w:hint="default"/>
      </w:rPr>
    </w:lvl>
    <w:lvl w:ilvl="3" w:tplc="04100001" w:tentative="1">
      <w:start w:val="1"/>
      <w:numFmt w:val="bullet"/>
      <w:lvlText w:val=""/>
      <w:lvlJc w:val="left"/>
      <w:pPr>
        <w:tabs>
          <w:tab w:val="num" w:pos="3315"/>
        </w:tabs>
        <w:ind w:left="3315" w:hanging="360"/>
      </w:pPr>
      <w:rPr>
        <w:rFonts w:ascii="Symbol" w:hAnsi="Symbol" w:hint="default"/>
      </w:rPr>
    </w:lvl>
    <w:lvl w:ilvl="4" w:tplc="04100003" w:tentative="1">
      <w:start w:val="1"/>
      <w:numFmt w:val="bullet"/>
      <w:lvlText w:val="o"/>
      <w:lvlJc w:val="left"/>
      <w:pPr>
        <w:tabs>
          <w:tab w:val="num" w:pos="4035"/>
        </w:tabs>
        <w:ind w:left="4035" w:hanging="360"/>
      </w:pPr>
      <w:rPr>
        <w:rFonts w:ascii="Courier New" w:hAnsi="Courier New" w:hint="default"/>
      </w:rPr>
    </w:lvl>
    <w:lvl w:ilvl="5" w:tplc="04100005" w:tentative="1">
      <w:start w:val="1"/>
      <w:numFmt w:val="bullet"/>
      <w:lvlText w:val=""/>
      <w:lvlJc w:val="left"/>
      <w:pPr>
        <w:tabs>
          <w:tab w:val="num" w:pos="4755"/>
        </w:tabs>
        <w:ind w:left="4755" w:hanging="360"/>
      </w:pPr>
      <w:rPr>
        <w:rFonts w:ascii="Wingdings" w:hAnsi="Wingdings" w:hint="default"/>
      </w:rPr>
    </w:lvl>
    <w:lvl w:ilvl="6" w:tplc="04100001" w:tentative="1">
      <w:start w:val="1"/>
      <w:numFmt w:val="bullet"/>
      <w:lvlText w:val=""/>
      <w:lvlJc w:val="left"/>
      <w:pPr>
        <w:tabs>
          <w:tab w:val="num" w:pos="5475"/>
        </w:tabs>
        <w:ind w:left="5475" w:hanging="360"/>
      </w:pPr>
      <w:rPr>
        <w:rFonts w:ascii="Symbol" w:hAnsi="Symbol" w:hint="default"/>
      </w:rPr>
    </w:lvl>
    <w:lvl w:ilvl="7" w:tplc="04100003" w:tentative="1">
      <w:start w:val="1"/>
      <w:numFmt w:val="bullet"/>
      <w:lvlText w:val="o"/>
      <w:lvlJc w:val="left"/>
      <w:pPr>
        <w:tabs>
          <w:tab w:val="num" w:pos="6195"/>
        </w:tabs>
        <w:ind w:left="6195" w:hanging="360"/>
      </w:pPr>
      <w:rPr>
        <w:rFonts w:ascii="Courier New" w:hAnsi="Courier New" w:hint="default"/>
      </w:rPr>
    </w:lvl>
    <w:lvl w:ilvl="8" w:tplc="04100005" w:tentative="1">
      <w:start w:val="1"/>
      <w:numFmt w:val="bullet"/>
      <w:lvlText w:val=""/>
      <w:lvlJc w:val="left"/>
      <w:pPr>
        <w:tabs>
          <w:tab w:val="num" w:pos="6915"/>
        </w:tabs>
        <w:ind w:left="6915" w:hanging="360"/>
      </w:pPr>
      <w:rPr>
        <w:rFonts w:ascii="Wingdings" w:hAnsi="Wingdings" w:hint="default"/>
      </w:rPr>
    </w:lvl>
  </w:abstractNum>
  <w:abstractNum w:abstractNumId="9" w15:restartNumberingAfterBreak="0">
    <w:nsid w:val="2EB355D9"/>
    <w:multiLevelType w:val="hybridMultilevel"/>
    <w:tmpl w:val="57781204"/>
    <w:lvl w:ilvl="0" w:tplc="CBE2456A">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35177995"/>
    <w:multiLevelType w:val="hybridMultilevel"/>
    <w:tmpl w:val="1270D70C"/>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C1DE9"/>
    <w:multiLevelType w:val="hybridMultilevel"/>
    <w:tmpl w:val="E0A83F02"/>
    <w:lvl w:ilvl="0" w:tplc="87E85A18">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F84A6A"/>
    <w:multiLevelType w:val="hybridMultilevel"/>
    <w:tmpl w:val="0B06606A"/>
    <w:lvl w:ilvl="0" w:tplc="04100017">
      <w:start w:val="1"/>
      <w:numFmt w:val="lowerLetter"/>
      <w:lvlText w:val="%1)"/>
      <w:lvlJc w:val="left"/>
      <w:pPr>
        <w:ind w:left="36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B687FA7"/>
    <w:multiLevelType w:val="hybridMultilevel"/>
    <w:tmpl w:val="DAC65E9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62A30"/>
    <w:multiLevelType w:val="hybridMultilevel"/>
    <w:tmpl w:val="5F329F3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B2E19"/>
    <w:multiLevelType w:val="hybridMultilevel"/>
    <w:tmpl w:val="00B8CB46"/>
    <w:lvl w:ilvl="0" w:tplc="0760669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AB3584"/>
    <w:multiLevelType w:val="hybridMultilevel"/>
    <w:tmpl w:val="8B468B88"/>
    <w:lvl w:ilvl="0" w:tplc="1CE85CFC">
      <w:start w:val="1"/>
      <w:numFmt w:val="lowerLetter"/>
      <w:lvlText w:val="%1)"/>
      <w:lvlJc w:val="left"/>
      <w:pPr>
        <w:ind w:left="644"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num w:numId="1">
    <w:abstractNumId w:val="8"/>
  </w:num>
  <w:num w:numId="2">
    <w:abstractNumId w:val="2"/>
  </w:num>
  <w:num w:numId="3">
    <w:abstractNumId w:val="10"/>
  </w:num>
  <w:num w:numId="4">
    <w:abstractNumId w:val="13"/>
  </w:num>
  <w:num w:numId="5">
    <w:abstractNumId w:val="14"/>
  </w:num>
  <w:num w:numId="6">
    <w:abstractNumId w:val="7"/>
  </w:num>
  <w:num w:numId="7">
    <w:abstractNumId w:val="11"/>
  </w:num>
  <w:num w:numId="8">
    <w:abstractNumId w:val="15"/>
  </w:num>
  <w:num w:numId="9">
    <w:abstractNumId w:val="0"/>
    <w:lvlOverride w:ilvl="0">
      <w:startOverride w:val="2"/>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6"/>
  </w:num>
  <w:num w:numId="13">
    <w:abstractNumId w:val="9"/>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63"/>
    <w:rsid w:val="00001BAD"/>
    <w:rsid w:val="00002122"/>
    <w:rsid w:val="00003682"/>
    <w:rsid w:val="000158C8"/>
    <w:rsid w:val="00020C8F"/>
    <w:rsid w:val="000225C0"/>
    <w:rsid w:val="000304CD"/>
    <w:rsid w:val="00031198"/>
    <w:rsid w:val="00033083"/>
    <w:rsid w:val="00045730"/>
    <w:rsid w:val="00061D78"/>
    <w:rsid w:val="0007048C"/>
    <w:rsid w:val="00072FEE"/>
    <w:rsid w:val="00077376"/>
    <w:rsid w:val="000879EA"/>
    <w:rsid w:val="00090C02"/>
    <w:rsid w:val="00091DC6"/>
    <w:rsid w:val="0009358B"/>
    <w:rsid w:val="00097B8C"/>
    <w:rsid w:val="000A249F"/>
    <w:rsid w:val="000A6331"/>
    <w:rsid w:val="000A649D"/>
    <w:rsid w:val="000B23DA"/>
    <w:rsid w:val="000E64B9"/>
    <w:rsid w:val="000F0D66"/>
    <w:rsid w:val="000F5016"/>
    <w:rsid w:val="00105906"/>
    <w:rsid w:val="00120845"/>
    <w:rsid w:val="0012217C"/>
    <w:rsid w:val="00123631"/>
    <w:rsid w:val="001309D6"/>
    <w:rsid w:val="00134E87"/>
    <w:rsid w:val="001404CD"/>
    <w:rsid w:val="0014522F"/>
    <w:rsid w:val="00155061"/>
    <w:rsid w:val="00156FBC"/>
    <w:rsid w:val="00157DB5"/>
    <w:rsid w:val="00161CB3"/>
    <w:rsid w:val="00172092"/>
    <w:rsid w:val="0018366C"/>
    <w:rsid w:val="001863C4"/>
    <w:rsid w:val="00192034"/>
    <w:rsid w:val="001A0171"/>
    <w:rsid w:val="001B3519"/>
    <w:rsid w:val="001E200D"/>
    <w:rsid w:val="001E6072"/>
    <w:rsid w:val="001E6CCB"/>
    <w:rsid w:val="001E6ECE"/>
    <w:rsid w:val="001F10EC"/>
    <w:rsid w:val="001F5445"/>
    <w:rsid w:val="001F5A76"/>
    <w:rsid w:val="00203011"/>
    <w:rsid w:val="00203E5A"/>
    <w:rsid w:val="00205478"/>
    <w:rsid w:val="002065BD"/>
    <w:rsid w:val="002223EA"/>
    <w:rsid w:val="00225822"/>
    <w:rsid w:val="00227BDB"/>
    <w:rsid w:val="00237037"/>
    <w:rsid w:val="00247330"/>
    <w:rsid w:val="00252EE2"/>
    <w:rsid w:val="00274070"/>
    <w:rsid w:val="00283A64"/>
    <w:rsid w:val="0029038B"/>
    <w:rsid w:val="002B4BB9"/>
    <w:rsid w:val="002D34B3"/>
    <w:rsid w:val="002E4C88"/>
    <w:rsid w:val="00301327"/>
    <w:rsid w:val="003039F6"/>
    <w:rsid w:val="00305082"/>
    <w:rsid w:val="003130EE"/>
    <w:rsid w:val="00314BD2"/>
    <w:rsid w:val="0032433B"/>
    <w:rsid w:val="00324D42"/>
    <w:rsid w:val="00332F7A"/>
    <w:rsid w:val="003420C8"/>
    <w:rsid w:val="00343367"/>
    <w:rsid w:val="00343EBF"/>
    <w:rsid w:val="00372D2C"/>
    <w:rsid w:val="00372DAA"/>
    <w:rsid w:val="00372FDF"/>
    <w:rsid w:val="00385E31"/>
    <w:rsid w:val="003A4D0F"/>
    <w:rsid w:val="003B702E"/>
    <w:rsid w:val="003E0D5E"/>
    <w:rsid w:val="003F236F"/>
    <w:rsid w:val="003F40C6"/>
    <w:rsid w:val="003F4476"/>
    <w:rsid w:val="00405182"/>
    <w:rsid w:val="004323AE"/>
    <w:rsid w:val="0043680A"/>
    <w:rsid w:val="0043748E"/>
    <w:rsid w:val="00437DAA"/>
    <w:rsid w:val="004469D6"/>
    <w:rsid w:val="00461229"/>
    <w:rsid w:val="004708F3"/>
    <w:rsid w:val="00473666"/>
    <w:rsid w:val="004852AF"/>
    <w:rsid w:val="00494275"/>
    <w:rsid w:val="004954F1"/>
    <w:rsid w:val="004A306B"/>
    <w:rsid w:val="004C51D1"/>
    <w:rsid w:val="004C636D"/>
    <w:rsid w:val="004D196A"/>
    <w:rsid w:val="004D35F9"/>
    <w:rsid w:val="004D7098"/>
    <w:rsid w:val="005053DB"/>
    <w:rsid w:val="00525CFD"/>
    <w:rsid w:val="00534EC4"/>
    <w:rsid w:val="00535713"/>
    <w:rsid w:val="00536F47"/>
    <w:rsid w:val="00541EE7"/>
    <w:rsid w:val="0055565F"/>
    <w:rsid w:val="005560BA"/>
    <w:rsid w:val="00566669"/>
    <w:rsid w:val="00566C04"/>
    <w:rsid w:val="00577D95"/>
    <w:rsid w:val="005B2542"/>
    <w:rsid w:val="005B7E7F"/>
    <w:rsid w:val="005C1FC3"/>
    <w:rsid w:val="005C67DB"/>
    <w:rsid w:val="005D16E3"/>
    <w:rsid w:val="005E3B9A"/>
    <w:rsid w:val="005E5CCD"/>
    <w:rsid w:val="005F5C41"/>
    <w:rsid w:val="006024A3"/>
    <w:rsid w:val="00602519"/>
    <w:rsid w:val="00606B70"/>
    <w:rsid w:val="00606E16"/>
    <w:rsid w:val="006070FA"/>
    <w:rsid w:val="00610FBF"/>
    <w:rsid w:val="00615880"/>
    <w:rsid w:val="00631033"/>
    <w:rsid w:val="00632B9B"/>
    <w:rsid w:val="006433B2"/>
    <w:rsid w:val="00645054"/>
    <w:rsid w:val="006453FB"/>
    <w:rsid w:val="00656223"/>
    <w:rsid w:val="00667FA6"/>
    <w:rsid w:val="00673FE8"/>
    <w:rsid w:val="0068643E"/>
    <w:rsid w:val="00691FF9"/>
    <w:rsid w:val="00695A52"/>
    <w:rsid w:val="006B4E49"/>
    <w:rsid w:val="006B7954"/>
    <w:rsid w:val="006C030C"/>
    <w:rsid w:val="006C20AD"/>
    <w:rsid w:val="006D00A9"/>
    <w:rsid w:val="006D3AED"/>
    <w:rsid w:val="006D7D84"/>
    <w:rsid w:val="006E4C72"/>
    <w:rsid w:val="006E5873"/>
    <w:rsid w:val="006F2714"/>
    <w:rsid w:val="0071560E"/>
    <w:rsid w:val="007168E4"/>
    <w:rsid w:val="00727869"/>
    <w:rsid w:val="007321F5"/>
    <w:rsid w:val="0073741C"/>
    <w:rsid w:val="00741FB0"/>
    <w:rsid w:val="0074225F"/>
    <w:rsid w:val="00742991"/>
    <w:rsid w:val="00744EE1"/>
    <w:rsid w:val="00753A9F"/>
    <w:rsid w:val="0075427B"/>
    <w:rsid w:val="00761A63"/>
    <w:rsid w:val="00772F4D"/>
    <w:rsid w:val="007A54E9"/>
    <w:rsid w:val="007A7447"/>
    <w:rsid w:val="007B0C0D"/>
    <w:rsid w:val="007C1D35"/>
    <w:rsid w:val="007C534F"/>
    <w:rsid w:val="007D310F"/>
    <w:rsid w:val="007F0D26"/>
    <w:rsid w:val="007F6A5C"/>
    <w:rsid w:val="00800C70"/>
    <w:rsid w:val="008206FB"/>
    <w:rsid w:val="008209CC"/>
    <w:rsid w:val="00822896"/>
    <w:rsid w:val="008268BD"/>
    <w:rsid w:val="00827369"/>
    <w:rsid w:val="00837C82"/>
    <w:rsid w:val="008414C6"/>
    <w:rsid w:val="00841D87"/>
    <w:rsid w:val="00860606"/>
    <w:rsid w:val="00864117"/>
    <w:rsid w:val="0088534F"/>
    <w:rsid w:val="00887E79"/>
    <w:rsid w:val="0089136B"/>
    <w:rsid w:val="00894D11"/>
    <w:rsid w:val="00897229"/>
    <w:rsid w:val="00897625"/>
    <w:rsid w:val="008A199E"/>
    <w:rsid w:val="008A236E"/>
    <w:rsid w:val="008A4FD1"/>
    <w:rsid w:val="008A6487"/>
    <w:rsid w:val="008B00A3"/>
    <w:rsid w:val="008C0EB7"/>
    <w:rsid w:val="008C103F"/>
    <w:rsid w:val="008C2DF7"/>
    <w:rsid w:val="008E570F"/>
    <w:rsid w:val="008F6B2B"/>
    <w:rsid w:val="00900717"/>
    <w:rsid w:val="00903B30"/>
    <w:rsid w:val="00907E56"/>
    <w:rsid w:val="009121B4"/>
    <w:rsid w:val="00912791"/>
    <w:rsid w:val="00912C74"/>
    <w:rsid w:val="009274DC"/>
    <w:rsid w:val="00941B6F"/>
    <w:rsid w:val="00953D8E"/>
    <w:rsid w:val="00970496"/>
    <w:rsid w:val="00970B01"/>
    <w:rsid w:val="00981C9A"/>
    <w:rsid w:val="0098266C"/>
    <w:rsid w:val="009A0881"/>
    <w:rsid w:val="009A4FFC"/>
    <w:rsid w:val="009B5CFF"/>
    <w:rsid w:val="009C1C1D"/>
    <w:rsid w:val="009C3BFC"/>
    <w:rsid w:val="009C47A0"/>
    <w:rsid w:val="009C4FB1"/>
    <w:rsid w:val="009D0282"/>
    <w:rsid w:val="009D2233"/>
    <w:rsid w:val="009E0043"/>
    <w:rsid w:val="009E356C"/>
    <w:rsid w:val="009E3935"/>
    <w:rsid w:val="00A14C75"/>
    <w:rsid w:val="00A40D36"/>
    <w:rsid w:val="00A44F2E"/>
    <w:rsid w:val="00A47046"/>
    <w:rsid w:val="00A516F0"/>
    <w:rsid w:val="00A70472"/>
    <w:rsid w:val="00A74E04"/>
    <w:rsid w:val="00A7684F"/>
    <w:rsid w:val="00A84E2C"/>
    <w:rsid w:val="00A90057"/>
    <w:rsid w:val="00A96F36"/>
    <w:rsid w:val="00AA00E9"/>
    <w:rsid w:val="00AA3AA6"/>
    <w:rsid w:val="00AA5D93"/>
    <w:rsid w:val="00AB01E9"/>
    <w:rsid w:val="00AC6E3B"/>
    <w:rsid w:val="00AD2937"/>
    <w:rsid w:val="00AE0CAB"/>
    <w:rsid w:val="00AE5E6B"/>
    <w:rsid w:val="00AE6756"/>
    <w:rsid w:val="00AF3A2D"/>
    <w:rsid w:val="00AF559D"/>
    <w:rsid w:val="00B01D99"/>
    <w:rsid w:val="00B20F95"/>
    <w:rsid w:val="00B21B44"/>
    <w:rsid w:val="00B26FE6"/>
    <w:rsid w:val="00B356D8"/>
    <w:rsid w:val="00B70B74"/>
    <w:rsid w:val="00B75F68"/>
    <w:rsid w:val="00B76086"/>
    <w:rsid w:val="00B86CED"/>
    <w:rsid w:val="00B910B4"/>
    <w:rsid w:val="00BA4F2D"/>
    <w:rsid w:val="00BB2DC1"/>
    <w:rsid w:val="00BB54DA"/>
    <w:rsid w:val="00BB773A"/>
    <w:rsid w:val="00BC10A1"/>
    <w:rsid w:val="00BD39BD"/>
    <w:rsid w:val="00BD608C"/>
    <w:rsid w:val="00BD6958"/>
    <w:rsid w:val="00BD7E66"/>
    <w:rsid w:val="00BE1861"/>
    <w:rsid w:val="00BE1B7E"/>
    <w:rsid w:val="00BE1FB1"/>
    <w:rsid w:val="00BF2EA7"/>
    <w:rsid w:val="00BF43CA"/>
    <w:rsid w:val="00C0191C"/>
    <w:rsid w:val="00C01F5E"/>
    <w:rsid w:val="00C02A9A"/>
    <w:rsid w:val="00C11C95"/>
    <w:rsid w:val="00C16CD7"/>
    <w:rsid w:val="00C17F56"/>
    <w:rsid w:val="00C20295"/>
    <w:rsid w:val="00C20BBE"/>
    <w:rsid w:val="00C25C92"/>
    <w:rsid w:val="00C300A3"/>
    <w:rsid w:val="00C43167"/>
    <w:rsid w:val="00C437F3"/>
    <w:rsid w:val="00C43CC1"/>
    <w:rsid w:val="00C50CC2"/>
    <w:rsid w:val="00C61A38"/>
    <w:rsid w:val="00C73567"/>
    <w:rsid w:val="00C74C62"/>
    <w:rsid w:val="00C765C2"/>
    <w:rsid w:val="00C778F1"/>
    <w:rsid w:val="00C77CE9"/>
    <w:rsid w:val="00C80C9C"/>
    <w:rsid w:val="00C863EB"/>
    <w:rsid w:val="00C86CC1"/>
    <w:rsid w:val="00C92798"/>
    <w:rsid w:val="00C97ABD"/>
    <w:rsid w:val="00CB5552"/>
    <w:rsid w:val="00CD26AA"/>
    <w:rsid w:val="00CE7FFC"/>
    <w:rsid w:val="00CF1826"/>
    <w:rsid w:val="00CF2AE1"/>
    <w:rsid w:val="00CF4DEC"/>
    <w:rsid w:val="00D2221E"/>
    <w:rsid w:val="00D266DC"/>
    <w:rsid w:val="00D32D34"/>
    <w:rsid w:val="00D351EE"/>
    <w:rsid w:val="00D36D9C"/>
    <w:rsid w:val="00D37A72"/>
    <w:rsid w:val="00D45048"/>
    <w:rsid w:val="00D533A6"/>
    <w:rsid w:val="00D56CB4"/>
    <w:rsid w:val="00D60DCF"/>
    <w:rsid w:val="00D714CC"/>
    <w:rsid w:val="00D97350"/>
    <w:rsid w:val="00DA3CEB"/>
    <w:rsid w:val="00DD0D63"/>
    <w:rsid w:val="00DD127F"/>
    <w:rsid w:val="00DD2073"/>
    <w:rsid w:val="00DD5B96"/>
    <w:rsid w:val="00DE1AA1"/>
    <w:rsid w:val="00DF04CC"/>
    <w:rsid w:val="00E02A11"/>
    <w:rsid w:val="00E03513"/>
    <w:rsid w:val="00E056D1"/>
    <w:rsid w:val="00E05E99"/>
    <w:rsid w:val="00E067A8"/>
    <w:rsid w:val="00E13255"/>
    <w:rsid w:val="00E227AE"/>
    <w:rsid w:val="00E32CE1"/>
    <w:rsid w:val="00E4150C"/>
    <w:rsid w:val="00E449C0"/>
    <w:rsid w:val="00E50E1A"/>
    <w:rsid w:val="00E51D96"/>
    <w:rsid w:val="00E53B42"/>
    <w:rsid w:val="00E715B1"/>
    <w:rsid w:val="00E80CE5"/>
    <w:rsid w:val="00E8488F"/>
    <w:rsid w:val="00E86678"/>
    <w:rsid w:val="00E97639"/>
    <w:rsid w:val="00ED0869"/>
    <w:rsid w:val="00ED1F39"/>
    <w:rsid w:val="00ED7FF9"/>
    <w:rsid w:val="00EE6D73"/>
    <w:rsid w:val="00EF1DE6"/>
    <w:rsid w:val="00F037F4"/>
    <w:rsid w:val="00F05562"/>
    <w:rsid w:val="00F05832"/>
    <w:rsid w:val="00F07730"/>
    <w:rsid w:val="00F16C63"/>
    <w:rsid w:val="00F325FE"/>
    <w:rsid w:val="00F32A8A"/>
    <w:rsid w:val="00F361D1"/>
    <w:rsid w:val="00F45CAA"/>
    <w:rsid w:val="00F56688"/>
    <w:rsid w:val="00F6026A"/>
    <w:rsid w:val="00F61C30"/>
    <w:rsid w:val="00F672E6"/>
    <w:rsid w:val="00F77AFA"/>
    <w:rsid w:val="00F83A35"/>
    <w:rsid w:val="00F85A5B"/>
    <w:rsid w:val="00F90FFA"/>
    <w:rsid w:val="00FA47D4"/>
    <w:rsid w:val="00FB0AA3"/>
    <w:rsid w:val="00FB19C9"/>
    <w:rsid w:val="00FB4D72"/>
    <w:rsid w:val="00FB5F16"/>
    <w:rsid w:val="00FB6F53"/>
    <w:rsid w:val="00FE56E3"/>
    <w:rsid w:val="00FF5447"/>
    <w:rsid w:val="00FF6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5024BF01"/>
  <w15:chartTrackingRefBased/>
  <w15:docId w15:val="{E57A0D6C-E4B1-4E16-AD5F-EB9F881F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20BBE"/>
    <w:rPr>
      <w:rFonts w:ascii="Tahoma" w:hAnsi="Tahoma" w:cs="Tahoma"/>
      <w:sz w:val="16"/>
      <w:szCs w:val="16"/>
    </w:rPr>
  </w:style>
  <w:style w:type="paragraph" w:styleId="Rientrocorpodeltesto">
    <w:name w:val="Body Text Indent"/>
    <w:basedOn w:val="Normale"/>
    <w:rsid w:val="008C2DF7"/>
    <w:pPr>
      <w:spacing w:before="100" w:beforeAutospacing="1" w:after="100" w:afterAutospacing="1"/>
      <w:ind w:firstLine="708"/>
      <w:jc w:val="both"/>
    </w:pPr>
    <w:rPr>
      <w:rFonts w:ascii="Arial" w:hAnsi="Arial" w:cs="Arial"/>
    </w:rPr>
  </w:style>
  <w:style w:type="character" w:customStyle="1" w:styleId="grame">
    <w:name w:val="grame"/>
    <w:basedOn w:val="Carpredefinitoparagrafo"/>
    <w:rsid w:val="008C2DF7"/>
  </w:style>
  <w:style w:type="paragraph" w:styleId="Testonotaapidipagina">
    <w:name w:val="footnote text"/>
    <w:basedOn w:val="Normale"/>
    <w:rsid w:val="005D16E3"/>
    <w:pPr>
      <w:spacing w:before="100" w:beforeAutospacing="1" w:after="100" w:afterAutospacing="1"/>
    </w:pPr>
    <w:rPr>
      <w:rFonts w:ascii="Arial" w:hAnsi="Arial" w:cs="Arial"/>
      <w:sz w:val="20"/>
      <w:szCs w:val="20"/>
    </w:rPr>
  </w:style>
  <w:style w:type="character" w:styleId="Collegamentoipertestuale">
    <w:name w:val="Hyperlink"/>
    <w:rsid w:val="004D7098"/>
    <w:rPr>
      <w:color w:val="0000FF"/>
      <w:u w:val="single"/>
    </w:rPr>
  </w:style>
  <w:style w:type="character" w:styleId="Rimandonotaapidipagina">
    <w:name w:val="footnote reference"/>
    <w:semiHidden/>
    <w:rsid w:val="0032433B"/>
    <w:rPr>
      <w:vertAlign w:val="superscript"/>
    </w:rPr>
  </w:style>
  <w:style w:type="character" w:styleId="Collegamentovisitato">
    <w:name w:val="FollowedHyperlink"/>
    <w:rsid w:val="00E50E1A"/>
    <w:rPr>
      <w:color w:val="800080"/>
      <w:u w:val="single"/>
    </w:rPr>
  </w:style>
  <w:style w:type="paragraph" w:styleId="Pidipagina">
    <w:name w:val="footer"/>
    <w:basedOn w:val="Normale"/>
    <w:rsid w:val="00E50E1A"/>
    <w:pPr>
      <w:tabs>
        <w:tab w:val="center" w:pos="4819"/>
        <w:tab w:val="right" w:pos="9638"/>
      </w:tabs>
    </w:pPr>
    <w:rPr>
      <w:rFonts w:ascii="Arial" w:hAnsi="Arial"/>
      <w:szCs w:val="20"/>
    </w:rPr>
  </w:style>
  <w:style w:type="character" w:styleId="Numeropagina">
    <w:name w:val="page number"/>
    <w:basedOn w:val="Carpredefinitoparagrafo"/>
    <w:rsid w:val="00E50E1A"/>
  </w:style>
  <w:style w:type="paragraph" w:styleId="Intestazione">
    <w:name w:val="header"/>
    <w:basedOn w:val="Normale"/>
    <w:link w:val="IntestazioneCarattere"/>
    <w:uiPriority w:val="99"/>
    <w:rsid w:val="00E50E1A"/>
    <w:pPr>
      <w:tabs>
        <w:tab w:val="center" w:pos="4819"/>
        <w:tab w:val="right" w:pos="9638"/>
      </w:tabs>
    </w:pPr>
    <w:rPr>
      <w:rFonts w:ascii="Arial" w:hAnsi="Arial"/>
      <w:szCs w:val="20"/>
    </w:rPr>
  </w:style>
  <w:style w:type="paragraph" w:styleId="NormaleWeb">
    <w:name w:val="Normal (Web)"/>
    <w:basedOn w:val="Normale"/>
    <w:rsid w:val="006C20AD"/>
    <w:pPr>
      <w:spacing w:before="100" w:beforeAutospacing="1" w:after="119"/>
    </w:pPr>
  </w:style>
  <w:style w:type="table" w:styleId="Grigliatabella">
    <w:name w:val="Table Grid"/>
    <w:basedOn w:val="Tabellanormale"/>
    <w:rsid w:val="001E6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045730"/>
    <w:rPr>
      <w:sz w:val="16"/>
      <w:szCs w:val="16"/>
    </w:rPr>
  </w:style>
  <w:style w:type="paragraph" w:styleId="Testocommento">
    <w:name w:val="annotation text"/>
    <w:basedOn w:val="Normale"/>
    <w:semiHidden/>
    <w:rsid w:val="00045730"/>
    <w:rPr>
      <w:sz w:val="20"/>
      <w:szCs w:val="20"/>
    </w:rPr>
  </w:style>
  <w:style w:type="paragraph" w:styleId="Soggettocommento">
    <w:name w:val="annotation subject"/>
    <w:basedOn w:val="Testocommento"/>
    <w:next w:val="Testocommento"/>
    <w:semiHidden/>
    <w:rsid w:val="00045730"/>
    <w:rPr>
      <w:b/>
      <w:bCs/>
    </w:rPr>
  </w:style>
  <w:style w:type="character" w:styleId="Enfasicorsivo">
    <w:name w:val="Emphasis"/>
    <w:qFormat/>
    <w:rsid w:val="006F2714"/>
    <w:rPr>
      <w:i/>
      <w:iCs/>
    </w:rPr>
  </w:style>
  <w:style w:type="character" w:customStyle="1" w:styleId="IntestazioneCarattere">
    <w:name w:val="Intestazione Carattere"/>
    <w:link w:val="Intestazione"/>
    <w:uiPriority w:val="99"/>
    <w:rsid w:val="00C77CE9"/>
    <w:rPr>
      <w:rFonts w:ascii="Arial" w:hAnsi="Arial"/>
      <w:sz w:val="24"/>
    </w:rPr>
  </w:style>
  <w:style w:type="paragraph" w:styleId="Paragrafoelenco">
    <w:name w:val="List Paragraph"/>
    <w:basedOn w:val="Normale"/>
    <w:uiPriority w:val="34"/>
    <w:qFormat/>
    <w:rsid w:val="00E067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297">
      <w:bodyDiv w:val="1"/>
      <w:marLeft w:val="0"/>
      <w:marRight w:val="0"/>
      <w:marTop w:val="0"/>
      <w:marBottom w:val="0"/>
      <w:divBdr>
        <w:top w:val="none" w:sz="0" w:space="0" w:color="auto"/>
        <w:left w:val="none" w:sz="0" w:space="0" w:color="auto"/>
        <w:bottom w:val="none" w:sz="0" w:space="0" w:color="auto"/>
        <w:right w:val="none" w:sz="0" w:space="0" w:color="auto"/>
      </w:divBdr>
    </w:div>
    <w:div w:id="607346687">
      <w:bodyDiv w:val="1"/>
      <w:marLeft w:val="0"/>
      <w:marRight w:val="0"/>
      <w:marTop w:val="0"/>
      <w:marBottom w:val="0"/>
      <w:divBdr>
        <w:top w:val="none" w:sz="0" w:space="0" w:color="auto"/>
        <w:left w:val="none" w:sz="0" w:space="0" w:color="auto"/>
        <w:bottom w:val="none" w:sz="0" w:space="0" w:color="auto"/>
        <w:right w:val="none" w:sz="0" w:space="0" w:color="auto"/>
      </w:divBdr>
    </w:div>
    <w:div w:id="693846974">
      <w:bodyDiv w:val="1"/>
      <w:marLeft w:val="0"/>
      <w:marRight w:val="0"/>
      <w:marTop w:val="0"/>
      <w:marBottom w:val="0"/>
      <w:divBdr>
        <w:top w:val="none" w:sz="0" w:space="0" w:color="auto"/>
        <w:left w:val="none" w:sz="0" w:space="0" w:color="auto"/>
        <w:bottom w:val="none" w:sz="0" w:space="0" w:color="auto"/>
        <w:right w:val="none" w:sz="0" w:space="0" w:color="auto"/>
      </w:divBdr>
    </w:div>
    <w:div w:id="1605066085">
      <w:bodyDiv w:val="1"/>
      <w:marLeft w:val="0"/>
      <w:marRight w:val="0"/>
      <w:marTop w:val="0"/>
      <w:marBottom w:val="0"/>
      <w:divBdr>
        <w:top w:val="none" w:sz="0" w:space="0" w:color="auto"/>
        <w:left w:val="none" w:sz="0" w:space="0" w:color="auto"/>
        <w:bottom w:val="none" w:sz="0" w:space="0" w:color="auto"/>
        <w:right w:val="none" w:sz="0" w:space="0" w:color="auto"/>
      </w:divBdr>
    </w:div>
    <w:div w:id="20970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e@fondazionemarchecultur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00D5-C1CC-4CCB-B77D-7B3F5B89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2394</Words>
  <Characters>16620</Characters>
  <Application>Microsoft Office Word</Application>
  <DocSecurity>0</DocSecurity>
  <Lines>138</Lines>
  <Paragraphs>37</Paragraphs>
  <ScaleCrop>false</ScaleCrop>
  <HeadingPairs>
    <vt:vector size="2" baseType="variant">
      <vt:variant>
        <vt:lpstr>Titolo</vt:lpstr>
      </vt:variant>
      <vt:variant>
        <vt:i4>1</vt:i4>
      </vt:variant>
    </vt:vector>
  </HeadingPairs>
  <TitlesOfParts>
    <vt:vector size="1" baseType="lpstr">
      <vt:lpstr>FACSIMILE DI</vt:lpstr>
    </vt:vector>
  </TitlesOfParts>
  <Company>Regione Marche</Company>
  <LinksUpToDate>false</LinksUpToDate>
  <CharactersWithSpaces>18977</CharactersWithSpaces>
  <SharedDoc>false</SharedDoc>
  <HLinks>
    <vt:vector size="18" baseType="variant">
      <vt:variant>
        <vt:i4>7012459</vt:i4>
      </vt:variant>
      <vt:variant>
        <vt:i4>6</vt:i4>
      </vt:variant>
      <vt:variant>
        <vt:i4>0</vt:i4>
      </vt:variant>
      <vt:variant>
        <vt:i4>5</vt:i4>
      </vt:variant>
      <vt:variant>
        <vt:lpwstr>http://www.consiglio.marche.it/urp/patrocini_e_compartecipazioni/index.php</vt:lpwstr>
      </vt:variant>
      <vt:variant>
        <vt:lpwstr/>
      </vt:variant>
      <vt:variant>
        <vt:i4>5177359</vt:i4>
      </vt:variant>
      <vt:variant>
        <vt:i4>3</vt:i4>
      </vt:variant>
      <vt:variant>
        <vt:i4>0</vt:i4>
      </vt:variant>
      <vt:variant>
        <vt:i4>5</vt:i4>
      </vt:variant>
      <vt:variant>
        <vt:lpwstr>http://www.isaonline.it/mag/Dpr600-1973.html</vt:lpwstr>
      </vt:variant>
      <vt:variant>
        <vt:lpwstr>art29</vt:lpwstr>
      </vt:variant>
      <vt:variant>
        <vt:i4>655481</vt:i4>
      </vt:variant>
      <vt:variant>
        <vt:i4>0</vt:i4>
      </vt:variant>
      <vt:variant>
        <vt:i4>0</vt:i4>
      </vt:variant>
      <vt:variant>
        <vt:i4>5</vt:i4>
      </vt:variant>
      <vt:variant>
        <vt:lpwstr>mailto:assemblea.marche@emarche.it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dc:title>
  <dc:subject/>
  <dc:creator>nluciani</dc:creator>
  <cp:keywords/>
  <cp:lastModifiedBy>VideoEditing</cp:lastModifiedBy>
  <cp:revision>5</cp:revision>
  <cp:lastPrinted>2018-05-28T12:53:00Z</cp:lastPrinted>
  <dcterms:created xsi:type="dcterms:W3CDTF">2021-03-15T10:17:00Z</dcterms:created>
  <dcterms:modified xsi:type="dcterms:W3CDTF">2021-12-17T14:44:00Z</dcterms:modified>
</cp:coreProperties>
</file>